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A5" w:rsidRDefault="00914D47" w:rsidP="00113A44">
      <w:pPr>
        <w:pStyle w:val="Listparagraf"/>
        <w:spacing w:before="120" w:line="276" w:lineRule="auto"/>
        <w:ind w:left="851"/>
        <w:jc w:val="both"/>
        <w:rPr>
          <w:rFonts w:ascii="Trebuchet MS" w:hAnsi="Trebuchet MS"/>
          <w:b/>
          <w:sz w:val="22"/>
          <w:szCs w:val="22"/>
        </w:rPr>
      </w:pPr>
      <w:r>
        <w:rPr>
          <w:rFonts w:ascii="Trebuchet MS" w:hAnsi="Trebuchet MS"/>
          <w:b/>
          <w:noProof/>
          <w:sz w:val="22"/>
          <w:szCs w:val="22"/>
          <w:lang w:val="ro-RO" w:eastAsia="ro-RO"/>
        </w:rPr>
        <w:drawing>
          <wp:anchor distT="0" distB="0" distL="114300" distR="114300" simplePos="0" relativeHeight="251659264" behindDoc="0" locked="0" layoutInCell="1" allowOverlap="1">
            <wp:simplePos x="0" y="0"/>
            <wp:positionH relativeFrom="column">
              <wp:posOffset>-26035</wp:posOffset>
            </wp:positionH>
            <wp:positionV relativeFrom="paragraph">
              <wp:posOffset>261620</wp:posOffset>
            </wp:positionV>
            <wp:extent cx="6036945" cy="3355975"/>
            <wp:effectExtent l="19050" t="0" r="1905" b="0"/>
            <wp:wrapTopAndBottom/>
            <wp:docPr id="2" name="Imagine 1" descr="po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2.jpg"/>
                    <pic:cNvPicPr/>
                  </pic:nvPicPr>
                  <pic:blipFill>
                    <a:blip r:embed="rId8"/>
                    <a:stretch>
                      <a:fillRect/>
                    </a:stretch>
                  </pic:blipFill>
                  <pic:spPr>
                    <a:xfrm>
                      <a:off x="0" y="0"/>
                      <a:ext cx="6036945" cy="3355975"/>
                    </a:xfrm>
                    <a:prstGeom prst="rect">
                      <a:avLst/>
                    </a:prstGeom>
                  </pic:spPr>
                </pic:pic>
              </a:graphicData>
            </a:graphic>
          </wp:anchor>
        </w:drawing>
      </w:r>
    </w:p>
    <w:p w:rsidR="002C4BA5" w:rsidRDefault="002C4BA5" w:rsidP="00113A44">
      <w:pPr>
        <w:pStyle w:val="Listparagraf"/>
        <w:spacing w:before="120" w:line="276" w:lineRule="auto"/>
        <w:ind w:left="851"/>
        <w:jc w:val="both"/>
        <w:rPr>
          <w:rFonts w:ascii="Trebuchet MS" w:hAnsi="Trebuchet MS"/>
          <w:b/>
          <w:noProof/>
          <w:sz w:val="22"/>
          <w:szCs w:val="22"/>
          <w:lang w:val="ro-RO" w:eastAsia="ro-RO"/>
        </w:rPr>
      </w:pPr>
    </w:p>
    <w:p w:rsidR="00914D47" w:rsidRDefault="00914D47" w:rsidP="00113A44">
      <w:pPr>
        <w:pStyle w:val="Listparagraf"/>
        <w:spacing w:before="120" w:line="276" w:lineRule="auto"/>
        <w:ind w:left="851"/>
        <w:jc w:val="both"/>
        <w:rPr>
          <w:rFonts w:ascii="Trebuchet MS" w:hAnsi="Trebuchet MS"/>
          <w:b/>
          <w:sz w:val="22"/>
          <w:szCs w:val="22"/>
        </w:rPr>
      </w:pPr>
    </w:p>
    <w:p w:rsidR="002C4BA5" w:rsidRDefault="00105519" w:rsidP="00113A44">
      <w:pPr>
        <w:pStyle w:val="Listparagraf"/>
        <w:spacing w:before="120" w:line="276" w:lineRule="auto"/>
        <w:ind w:left="851"/>
        <w:jc w:val="both"/>
        <w:rPr>
          <w:rFonts w:ascii="Trebuchet MS" w:hAnsi="Trebuchet MS"/>
          <w:b/>
          <w:sz w:val="22"/>
          <w:szCs w:val="22"/>
        </w:rPr>
      </w:pPr>
      <w:r>
        <w:rPr>
          <w:rFonts w:ascii="Trebuchet MS" w:hAnsi="Trebuchet MS"/>
          <w:b/>
          <w:sz w:val="22"/>
          <w:szCs w:val="22"/>
        </w:rPr>
        <w:t>11 IULIE - ZIUA INSPECŢIEI MUNCII</w:t>
      </w:r>
    </w:p>
    <w:p w:rsid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I</w:t>
      </w:r>
      <w:r w:rsidRPr="00BC43D9">
        <w:rPr>
          <w:rFonts w:ascii="Times New Roman" w:eastAsia="Times New Roman" w:hAnsi="Times New Roman"/>
          <w:sz w:val="24"/>
          <w:szCs w:val="24"/>
          <w:lang w:val="ro-RO" w:eastAsia="ro-RO"/>
        </w:rPr>
        <w:t>nspectoratul Teritorial de Muncă (ITM) Brăila anunț</w:t>
      </w:r>
      <w:r w:rsidR="0024543E">
        <w:rPr>
          <w:rFonts w:ascii="Times New Roman" w:eastAsia="Times New Roman" w:hAnsi="Times New Roman"/>
          <w:sz w:val="24"/>
          <w:szCs w:val="24"/>
          <w:lang w:val="ro-RO" w:eastAsia="ro-RO"/>
        </w:rPr>
        <w:t>ă</w:t>
      </w:r>
      <w:r w:rsidRPr="00BC43D9">
        <w:rPr>
          <w:rFonts w:ascii="Times New Roman" w:eastAsia="Times New Roman" w:hAnsi="Times New Roman"/>
          <w:sz w:val="24"/>
          <w:szCs w:val="24"/>
          <w:lang w:val="ro-RO" w:eastAsia="ro-RO"/>
        </w:rPr>
        <w:t xml:space="preserve"> aniversarea a 25 de ani de la înființarea Inspecției Muncii, o instituție esențială în asigurarea respectării legislației muncii și a securității și sănătății în muncă.</w:t>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În această perioadă, Inspecția Muncii</w:t>
      </w:r>
      <w:r w:rsidR="003C6D9F">
        <w:rPr>
          <w:rFonts w:ascii="Times New Roman" w:eastAsia="Times New Roman" w:hAnsi="Times New Roman"/>
          <w:sz w:val="24"/>
          <w:szCs w:val="24"/>
          <w:lang w:val="ro-RO" w:eastAsia="ro-RO"/>
        </w:rPr>
        <w:t>, prin Inspectoratele Teritoriale de Munc</w:t>
      </w:r>
      <w:r w:rsidR="00A64E97">
        <w:rPr>
          <w:rFonts w:ascii="Times New Roman" w:eastAsia="Times New Roman" w:hAnsi="Times New Roman"/>
          <w:sz w:val="24"/>
          <w:szCs w:val="24"/>
          <w:lang w:val="ro-RO" w:eastAsia="ro-RO"/>
        </w:rPr>
        <w:t>ă</w:t>
      </w:r>
      <w:r w:rsidR="003C6D9F">
        <w:rPr>
          <w:rFonts w:ascii="Times New Roman" w:eastAsia="Times New Roman" w:hAnsi="Times New Roman"/>
          <w:sz w:val="24"/>
          <w:szCs w:val="24"/>
          <w:lang w:val="ro-RO" w:eastAsia="ro-RO"/>
        </w:rPr>
        <w:t>,</w:t>
      </w:r>
      <w:r w:rsidRPr="00BC43D9">
        <w:rPr>
          <w:rFonts w:ascii="Times New Roman" w:eastAsia="Times New Roman" w:hAnsi="Times New Roman"/>
          <w:sz w:val="24"/>
          <w:szCs w:val="24"/>
          <w:lang w:val="ro-RO" w:eastAsia="ro-RO"/>
        </w:rPr>
        <w:t xml:space="preserve"> a avut un rol fundamental în protejarea drepturilor lucrătorilor și în sprijinirea angajatorilor în îndeplinirea obligațiilor legale. Prin activitatea sa constantă, a contribuit la crearea unui mediu de lucru sigur și echitabil pentru toți angajații din România.</w:t>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Cu această ocazie, dorim să evidențiem realizările și eforturile depuse de colegii noștri de-a lungul celor 25 de ani:</w:t>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1. </w:t>
      </w:r>
      <w:r w:rsidRPr="00BC43D9">
        <w:rPr>
          <w:rFonts w:ascii="Times New Roman" w:eastAsia="Times New Roman" w:hAnsi="Times New Roman"/>
          <w:b/>
          <w:bCs/>
          <w:sz w:val="24"/>
          <w:szCs w:val="24"/>
          <w:lang w:val="ro-RO" w:eastAsia="ro-RO"/>
        </w:rPr>
        <w:t>Asigurarea conformității</w:t>
      </w:r>
      <w:r w:rsidRPr="00BC43D9">
        <w:rPr>
          <w:rFonts w:ascii="Times New Roman" w:eastAsia="Times New Roman" w:hAnsi="Times New Roman"/>
          <w:sz w:val="24"/>
          <w:szCs w:val="24"/>
          <w:lang w:val="ro-RO" w:eastAsia="ro-RO"/>
        </w:rPr>
        <w:t>: Am desfășurat mii de controale la nivel național pentru a verifica respectarea legislației muncii și a normelor de securitate și sănătate în muncă.</w:t>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2. </w:t>
      </w:r>
      <w:r w:rsidRPr="00BC43D9">
        <w:rPr>
          <w:rFonts w:ascii="Times New Roman" w:eastAsia="Times New Roman" w:hAnsi="Times New Roman"/>
          <w:b/>
          <w:bCs/>
          <w:sz w:val="24"/>
          <w:szCs w:val="24"/>
          <w:lang w:val="ro-RO" w:eastAsia="ro-RO"/>
        </w:rPr>
        <w:t>Educație și prevenție</w:t>
      </w:r>
      <w:r w:rsidRPr="00BC43D9">
        <w:rPr>
          <w:rFonts w:ascii="Times New Roman" w:eastAsia="Times New Roman" w:hAnsi="Times New Roman"/>
          <w:sz w:val="24"/>
          <w:szCs w:val="24"/>
          <w:lang w:val="ro-RO" w:eastAsia="ro-RO"/>
        </w:rPr>
        <w:t>: Am organizat numeroase campanii de informare și sesiuni de instruire pentru angajatori și angajați, promovând o cultură a siguranței și respectului în muncă.</w:t>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3. </w:t>
      </w:r>
      <w:r w:rsidRPr="00BC43D9">
        <w:rPr>
          <w:rFonts w:ascii="Times New Roman" w:eastAsia="Times New Roman" w:hAnsi="Times New Roman"/>
          <w:b/>
          <w:bCs/>
          <w:sz w:val="24"/>
          <w:szCs w:val="24"/>
          <w:lang w:val="ro-RO" w:eastAsia="ro-RO"/>
        </w:rPr>
        <w:t>Intervenție promptă</w:t>
      </w:r>
      <w:r w:rsidRPr="00BC43D9">
        <w:rPr>
          <w:rFonts w:ascii="Times New Roman" w:eastAsia="Times New Roman" w:hAnsi="Times New Roman"/>
          <w:sz w:val="24"/>
          <w:szCs w:val="24"/>
          <w:lang w:val="ro-RO" w:eastAsia="ro-RO"/>
        </w:rPr>
        <w:t xml:space="preserve">: Am acționat eficient în cazurile de nerespectare a drepturilor </w:t>
      </w:r>
      <w:r w:rsidR="00282F03">
        <w:rPr>
          <w:rFonts w:ascii="Times New Roman" w:eastAsia="Times New Roman" w:hAnsi="Times New Roman"/>
          <w:sz w:val="24"/>
          <w:szCs w:val="24"/>
          <w:lang w:val="ro-RO" w:eastAsia="ro-RO"/>
        </w:rPr>
        <w:t>lucrători</w:t>
      </w:r>
      <w:r w:rsidRPr="00BC43D9">
        <w:rPr>
          <w:rFonts w:ascii="Times New Roman" w:eastAsia="Times New Roman" w:hAnsi="Times New Roman"/>
          <w:sz w:val="24"/>
          <w:szCs w:val="24"/>
          <w:lang w:val="ro-RO" w:eastAsia="ro-RO"/>
        </w:rPr>
        <w:t>lor, asigurându-ne că aceștia beneficiază de condiții de muncă corespunzătoare și de remunerația cuvenită.</w:t>
      </w:r>
    </w:p>
    <w:p w:rsidR="00BC43D9" w:rsidRDefault="00BC43D9" w:rsidP="003C6D9F">
      <w:pPr>
        <w:spacing w:before="100" w:beforeAutospacing="1" w:after="100" w:afterAutospacing="1"/>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lastRenderedPageBreak/>
        <w:t>4. </w:t>
      </w:r>
      <w:r w:rsidRPr="00BC43D9">
        <w:rPr>
          <w:rFonts w:ascii="Times New Roman" w:eastAsia="Times New Roman" w:hAnsi="Times New Roman"/>
          <w:b/>
          <w:bCs/>
          <w:sz w:val="24"/>
          <w:szCs w:val="24"/>
          <w:lang w:val="ro-RO" w:eastAsia="ro-RO"/>
        </w:rPr>
        <w:t>Inovație și adaptabilitate</w:t>
      </w:r>
      <w:r w:rsidRPr="00BC43D9">
        <w:rPr>
          <w:rFonts w:ascii="Times New Roman" w:eastAsia="Times New Roman" w:hAnsi="Times New Roman"/>
          <w:sz w:val="24"/>
          <w:szCs w:val="24"/>
          <w:lang w:val="ro-RO" w:eastAsia="ro-RO"/>
        </w:rPr>
        <w:t>: Am integrat soluții moderne și tehnologii avansate pentru a îmbunătăți eficiența și transparența activităților noastre.</w:t>
      </w:r>
      <w:r w:rsidRPr="00BC43D9">
        <w:rPr>
          <w:rFonts w:ascii="Times New Roman" w:eastAsia="Times New Roman" w:hAnsi="Times New Roman"/>
          <w:sz w:val="24"/>
          <w:szCs w:val="24"/>
          <w:lang w:val="ro-RO" w:eastAsia="ro-RO"/>
        </w:rPr>
        <w:br/>
      </w:r>
    </w:p>
    <w:p w:rsidR="00BC43D9" w:rsidRPr="00BC43D9" w:rsidRDefault="00BC43D9" w:rsidP="00BC43D9">
      <w:pPr>
        <w:spacing w:before="100" w:beforeAutospacing="1" w:after="100" w:afterAutospacing="1"/>
        <w:jc w:val="both"/>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 xml:space="preserve">Inspectoratul Teritorial de Muncă Brăila se alătură acestui moment festiv și </w:t>
      </w:r>
      <w:r>
        <w:rPr>
          <w:rFonts w:ascii="Times New Roman" w:eastAsia="Times New Roman" w:hAnsi="Times New Roman"/>
          <w:sz w:val="24"/>
          <w:szCs w:val="24"/>
          <w:lang w:val="ro-RO" w:eastAsia="ro-RO"/>
        </w:rPr>
        <w:t>prime</w:t>
      </w:r>
      <w:r w:rsidR="00A64E97">
        <w:rPr>
          <w:rFonts w:ascii="Times New Roman" w:eastAsia="Times New Roman" w:hAnsi="Times New Roman"/>
          <w:sz w:val="24"/>
          <w:szCs w:val="24"/>
          <w:lang w:val="ro-RO" w:eastAsia="ro-RO"/>
        </w:rPr>
        <w:t>ș</w:t>
      </w:r>
      <w:r>
        <w:rPr>
          <w:rFonts w:ascii="Times New Roman" w:eastAsia="Times New Roman" w:hAnsi="Times New Roman"/>
          <w:sz w:val="24"/>
          <w:szCs w:val="24"/>
          <w:lang w:val="ro-RO" w:eastAsia="ro-RO"/>
        </w:rPr>
        <w:t>te joi, 11 iulie 2024,</w:t>
      </w:r>
      <w:r w:rsidR="002D7409">
        <w:rPr>
          <w:rFonts w:ascii="Times New Roman" w:eastAsia="Times New Roman" w:hAnsi="Times New Roman"/>
          <w:sz w:val="24"/>
          <w:szCs w:val="24"/>
          <w:lang w:val="ro-RO" w:eastAsia="ro-RO"/>
        </w:rPr>
        <w:t xml:space="preserve"> </w:t>
      </w:r>
      <w:r w:rsidR="00282F03">
        <w:rPr>
          <w:rFonts w:ascii="Times New Roman" w:eastAsia="Times New Roman" w:hAnsi="Times New Roman"/>
          <w:sz w:val="24"/>
          <w:szCs w:val="24"/>
          <w:lang w:val="ro-RO" w:eastAsia="ro-RO"/>
        </w:rPr>
        <w:t>începând cu orele 11.00,</w:t>
      </w:r>
      <w:r>
        <w:rPr>
          <w:rFonts w:ascii="Times New Roman" w:eastAsia="Times New Roman" w:hAnsi="Times New Roman"/>
          <w:sz w:val="24"/>
          <w:szCs w:val="24"/>
          <w:lang w:val="ro-RO" w:eastAsia="ro-RO"/>
        </w:rPr>
        <w:t xml:space="preserve"> la sediul Inspectoratului Teritorial de Munc</w:t>
      </w:r>
      <w:r w:rsidR="00CB272B">
        <w:rPr>
          <w:rFonts w:ascii="Times New Roman" w:eastAsia="Times New Roman" w:hAnsi="Times New Roman"/>
          <w:sz w:val="24"/>
          <w:szCs w:val="24"/>
          <w:lang w:val="ro-RO" w:eastAsia="ro-RO"/>
        </w:rPr>
        <w:t>ă Bră</w:t>
      </w:r>
      <w:r>
        <w:rPr>
          <w:rFonts w:ascii="Times New Roman" w:eastAsia="Times New Roman" w:hAnsi="Times New Roman"/>
          <w:sz w:val="24"/>
          <w:szCs w:val="24"/>
          <w:lang w:val="ro-RO" w:eastAsia="ro-RO"/>
        </w:rPr>
        <w:t>ila, tineri</w:t>
      </w:r>
      <w:r w:rsidR="003C6D9F">
        <w:rPr>
          <w:rFonts w:ascii="Times New Roman" w:eastAsia="Times New Roman" w:hAnsi="Times New Roman"/>
          <w:sz w:val="24"/>
          <w:szCs w:val="24"/>
          <w:lang w:val="ro-RO" w:eastAsia="ro-RO"/>
        </w:rPr>
        <w:t>,</w:t>
      </w:r>
      <w:r w:rsidR="00CB272B">
        <w:rPr>
          <w:rFonts w:ascii="Times New Roman" w:eastAsia="Times New Roman" w:hAnsi="Times New Roman"/>
          <w:sz w:val="24"/>
          <w:szCs w:val="24"/>
          <w:lang w:val="ro-RO" w:eastAsia="ro-RO"/>
        </w:rPr>
        <w:t xml:space="preserve"> în vederea promovării activităţii instituţ</w:t>
      </w:r>
      <w:r>
        <w:rPr>
          <w:rFonts w:ascii="Times New Roman" w:eastAsia="Times New Roman" w:hAnsi="Times New Roman"/>
          <w:sz w:val="24"/>
          <w:szCs w:val="24"/>
          <w:lang w:val="ro-RO" w:eastAsia="ro-RO"/>
        </w:rPr>
        <w:t>iei, a</w:t>
      </w:r>
      <w:r w:rsidR="003C6D9F">
        <w:rPr>
          <w:rFonts w:ascii="Times New Roman" w:eastAsia="Times New Roman" w:hAnsi="Times New Roman"/>
          <w:sz w:val="24"/>
          <w:szCs w:val="24"/>
          <w:lang w:val="ro-RO" w:eastAsia="ro-RO"/>
        </w:rPr>
        <w:t xml:space="preserve"> inform</w:t>
      </w:r>
      <w:r w:rsidR="00CB272B">
        <w:rPr>
          <w:rFonts w:ascii="Times New Roman" w:eastAsia="Times New Roman" w:hAnsi="Times New Roman"/>
          <w:sz w:val="24"/>
          <w:szCs w:val="24"/>
          <w:lang w:val="ro-RO" w:eastAsia="ro-RO"/>
        </w:rPr>
        <w:t>ării acestora despre drepturile ş</w:t>
      </w:r>
      <w:r w:rsidR="003C6D9F">
        <w:rPr>
          <w:rFonts w:ascii="Times New Roman" w:eastAsia="Times New Roman" w:hAnsi="Times New Roman"/>
          <w:sz w:val="24"/>
          <w:szCs w:val="24"/>
          <w:lang w:val="ro-RO" w:eastAsia="ro-RO"/>
        </w:rPr>
        <w:t>i responsabilit</w:t>
      </w:r>
      <w:r w:rsidR="00CB272B">
        <w:rPr>
          <w:rFonts w:ascii="Times New Roman" w:eastAsia="Times New Roman" w:hAnsi="Times New Roman"/>
          <w:sz w:val="24"/>
          <w:szCs w:val="24"/>
          <w:lang w:val="ro-RO" w:eastAsia="ro-RO"/>
        </w:rPr>
        <w:t>ăţ</w:t>
      </w:r>
      <w:r w:rsidR="003C6D9F">
        <w:rPr>
          <w:rFonts w:ascii="Times New Roman" w:eastAsia="Times New Roman" w:hAnsi="Times New Roman"/>
          <w:sz w:val="24"/>
          <w:szCs w:val="24"/>
          <w:lang w:val="ro-RO" w:eastAsia="ro-RO"/>
        </w:rPr>
        <w:t>ile pe care le au ca v</w:t>
      </w:r>
      <w:r w:rsidR="00CB272B">
        <w:rPr>
          <w:rFonts w:ascii="Times New Roman" w:eastAsia="Times New Roman" w:hAnsi="Times New Roman"/>
          <w:sz w:val="24"/>
          <w:szCs w:val="24"/>
          <w:lang w:val="ro-RO" w:eastAsia="ro-RO"/>
        </w:rPr>
        <w:t>iitori angajaţ</w:t>
      </w:r>
      <w:r w:rsidR="003C6D9F">
        <w:rPr>
          <w:rFonts w:ascii="Times New Roman" w:eastAsia="Times New Roman" w:hAnsi="Times New Roman"/>
          <w:sz w:val="24"/>
          <w:szCs w:val="24"/>
          <w:lang w:val="ro-RO" w:eastAsia="ro-RO"/>
        </w:rPr>
        <w:t>i sau angajatori</w:t>
      </w:r>
      <w:r w:rsidRPr="00BC43D9">
        <w:rPr>
          <w:rFonts w:ascii="Times New Roman" w:eastAsia="Times New Roman" w:hAnsi="Times New Roman"/>
          <w:sz w:val="24"/>
          <w:szCs w:val="24"/>
          <w:lang w:val="ro-RO" w:eastAsia="ro-RO"/>
        </w:rPr>
        <w:t>.</w:t>
      </w:r>
    </w:p>
    <w:p w:rsidR="00381EC0" w:rsidRDefault="00BC43D9" w:rsidP="00813F7C">
      <w:pPr>
        <w:spacing w:before="100" w:beforeAutospacing="1" w:after="100" w:afterAutospacing="1"/>
        <w:rPr>
          <w:rFonts w:ascii="Times New Roman" w:eastAsia="Times New Roman" w:hAnsi="Times New Roman"/>
          <w:sz w:val="24"/>
          <w:szCs w:val="24"/>
          <w:lang w:val="ro-RO" w:eastAsia="ro-RO"/>
        </w:rPr>
      </w:pPr>
      <w:r w:rsidRPr="00BC43D9">
        <w:rPr>
          <w:rFonts w:ascii="Times New Roman" w:eastAsia="Times New Roman" w:hAnsi="Times New Roman"/>
          <w:sz w:val="24"/>
          <w:szCs w:val="24"/>
          <w:lang w:val="ro-RO" w:eastAsia="ro-RO"/>
        </w:rPr>
        <w:t>Ne exprimăm speranța că în următorii ani vom continua să evoluăm și să ne adaptăm provocărilor pieței muncii, rămânând un pilon de încredere pentru toți cei implicați în mediul de muncă din România.</w:t>
      </w:r>
    </w:p>
    <w:p w:rsidR="006D48A4" w:rsidRDefault="006D48A4" w:rsidP="00813F7C">
      <w:pPr>
        <w:spacing w:before="100" w:beforeAutospacing="1" w:after="100" w:afterAutospacing="1"/>
        <w:rPr>
          <w:rFonts w:ascii="Times New Roman" w:eastAsia="Times New Roman" w:hAnsi="Times New Roman"/>
          <w:sz w:val="24"/>
          <w:szCs w:val="24"/>
          <w:lang w:val="ro-RO" w:eastAsia="ro-RO"/>
        </w:rPr>
      </w:pPr>
    </w:p>
    <w:p w:rsidR="00C316FB" w:rsidRDefault="00C316FB" w:rsidP="00813F7C">
      <w:pPr>
        <w:spacing w:before="100" w:beforeAutospacing="1" w:after="100" w:afterAutospacing="1"/>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INSPECTOR ȘEF</w:t>
      </w:r>
    </w:p>
    <w:p w:rsidR="00C316FB" w:rsidRDefault="00C316FB" w:rsidP="00813F7C">
      <w:pPr>
        <w:spacing w:before="100" w:beforeAutospacing="1" w:after="100" w:afterAutospacing="1"/>
        <w:rPr>
          <w:b/>
        </w:rPr>
      </w:pPr>
      <w:r>
        <w:rPr>
          <w:rFonts w:ascii="Times New Roman" w:eastAsia="Times New Roman" w:hAnsi="Times New Roman"/>
          <w:sz w:val="24"/>
          <w:szCs w:val="24"/>
          <w:lang w:val="ro-RO" w:eastAsia="ro-RO"/>
        </w:rPr>
        <w:t>LIVIU ARHIRE</w:t>
      </w:r>
    </w:p>
    <w:sectPr w:rsidR="00C316FB" w:rsidSect="001C5B4D">
      <w:headerReference w:type="first" r:id="rId9"/>
      <w:footerReference w:type="first" r:id="rId10"/>
      <w:pgSz w:w="11907" w:h="16839" w:code="9"/>
      <w:pgMar w:top="425" w:right="567" w:bottom="0" w:left="1843"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1FA" w:rsidRDefault="009671FA" w:rsidP="00CD5B3B">
      <w:r>
        <w:separator/>
      </w:r>
    </w:p>
  </w:endnote>
  <w:endnote w:type="continuationSeparator" w:id="0">
    <w:p w:rsidR="009671FA" w:rsidRDefault="009671FA"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E7" w:rsidRDefault="0062319F" w:rsidP="00227966">
    <w:pPr>
      <w:pStyle w:val="Subsol"/>
      <w:ind w:left="1701"/>
      <w:jc w:val="center"/>
      <w:rPr>
        <w:rFonts w:ascii="AvantGardEFNormal" w:hAnsi="AvantGardEFNormal"/>
        <w:sz w:val="20"/>
        <w:szCs w:val="14"/>
      </w:rPr>
    </w:pPr>
    <w:r w:rsidRPr="0062319F">
      <w:rPr>
        <w:rFonts w:ascii="Trebuchet MS" w:hAnsi="Trebuchet MS"/>
        <w:noProof/>
        <w:sz w:val="14"/>
        <w:szCs w:val="14"/>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6705E7" w:rsidRPr="005F3841" w:rsidRDefault="006705E7" w:rsidP="00A2632A">
    <w:pPr>
      <w:pStyle w:val="Subsol"/>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6705E7" w:rsidRDefault="006705E7" w:rsidP="00A2632A">
    <w:pPr>
      <w:pStyle w:val="Subsol"/>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6705E7" w:rsidRPr="00670E9D" w:rsidRDefault="006705E7" w:rsidP="00A2632A">
    <w:pPr>
      <w:pStyle w:val="Subsol"/>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6705E7" w:rsidRDefault="006705E7" w:rsidP="00D473BE">
    <w:pPr>
      <w:pStyle w:val="Subsol"/>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1FA" w:rsidRDefault="009671FA" w:rsidP="00CD5B3B">
      <w:r>
        <w:separator/>
      </w:r>
    </w:p>
  </w:footnote>
  <w:footnote w:type="continuationSeparator" w:id="0">
    <w:p w:rsidR="009671FA" w:rsidRDefault="009671FA"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6705E7" w:rsidTr="001F5F19">
      <w:tc>
        <w:tcPr>
          <w:tcW w:w="6804" w:type="dxa"/>
          <w:shd w:val="clear" w:color="auto" w:fill="auto"/>
        </w:tcPr>
        <w:p w:rsidR="006705E7" w:rsidRPr="00CD5B3B" w:rsidRDefault="0062319F" w:rsidP="003A6D26">
          <w:pPr>
            <w:pStyle w:val="MediumGrid21"/>
          </w:pPr>
          <w:r w:rsidRPr="0062319F">
            <w:rPr>
              <w:noProof/>
            </w:rPr>
            <w:pict>
              <v:shapetype id="_x0000_t202" coordsize="21600,21600" o:spt="202" path="m,l,21600r21600,l21600,xe">
                <v:stroke joinstyle="miter"/>
                <v:path gradientshapeok="t" o:connecttype="rect"/>
              </v:shapetype>
              <v:shape id="Text Box 2" o:spid="_x0000_s2051" type="#_x0000_t202" style="position:absolute;margin-left:88.3pt;margin-top:22.25pt;width:308.2pt;height:39.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6705E7" w:rsidRDefault="006705E7" w:rsidP="009F0299">
                      <w:pPr>
                        <w:rPr>
                          <w:smallCaps/>
                          <w:sz w:val="32"/>
                        </w:rPr>
                      </w:pPr>
                      <w:proofErr w:type="spellStart"/>
                      <w:r w:rsidRPr="00F5245E">
                        <w:rPr>
                          <w:smallCaps/>
                          <w:sz w:val="32"/>
                        </w:rPr>
                        <w:t>Inspecţia</w:t>
                      </w:r>
                      <w:proofErr w:type="spellEnd"/>
                      <w:r>
                        <w:rPr>
                          <w:smallCaps/>
                          <w:sz w:val="32"/>
                        </w:rPr>
                        <w:t xml:space="preserve"> </w:t>
                      </w:r>
                      <w:proofErr w:type="spellStart"/>
                      <w:r w:rsidRPr="00F5245E">
                        <w:rPr>
                          <w:smallCaps/>
                          <w:sz w:val="32"/>
                        </w:rPr>
                        <w:t>Muncii</w:t>
                      </w:r>
                      <w:proofErr w:type="spellEnd"/>
                    </w:p>
                    <w:p w:rsidR="006705E7" w:rsidRDefault="006705E7" w:rsidP="005F3841">
                      <w:pPr>
                        <w:rPr>
                          <w:smallCaps/>
                          <w:sz w:val="32"/>
                          <w:lang w:val="ro-RO"/>
                        </w:rPr>
                      </w:pPr>
                      <w:r>
                        <w:rPr>
                          <w:smallCaps/>
                          <w:sz w:val="32"/>
                          <w:lang w:val="ro-RO"/>
                        </w:rPr>
                        <w:t xml:space="preserve">inspectoratul </w:t>
                      </w:r>
                      <w:r>
                        <w:rPr>
                          <w:smallCaps/>
                          <w:sz w:val="32"/>
                          <w:szCs w:val="32"/>
                          <w:lang w:val="ro-RO"/>
                        </w:rPr>
                        <w:t>t</w:t>
                      </w:r>
                      <w:r w:rsidRPr="000F6676">
                        <w:rPr>
                          <w:smallCaps/>
                          <w:sz w:val="32"/>
                          <w:szCs w:val="32"/>
                          <w:lang w:val="ro-RO"/>
                        </w:rPr>
                        <w:t xml:space="preserve">eritorial </w:t>
                      </w:r>
                      <w:r>
                        <w:rPr>
                          <w:smallCaps/>
                          <w:sz w:val="32"/>
                          <w:lang w:val="ro-RO"/>
                        </w:rPr>
                        <w:t xml:space="preserve">de muncă </w:t>
                      </w:r>
                      <w:proofErr w:type="spellStart"/>
                      <w:r>
                        <w:rPr>
                          <w:smallCaps/>
                          <w:sz w:val="32"/>
                          <w:lang w:val="ro-RO"/>
                        </w:rPr>
                        <w:t>brăila</w:t>
                      </w:r>
                      <w:proofErr w:type="spellEnd"/>
                    </w:p>
                    <w:p w:rsidR="006705E7" w:rsidRPr="00F5245E" w:rsidRDefault="006705E7" w:rsidP="009F0299">
                      <w:pPr>
                        <w:rPr>
                          <w:smallCaps/>
                          <w:sz w:val="32"/>
                        </w:rPr>
                      </w:pPr>
                    </w:p>
                  </w:txbxContent>
                </v:textbox>
              </v:shape>
            </w:pict>
          </w:r>
          <w:r w:rsidR="006705E7">
            <w:rPr>
              <w:noProof/>
              <w:lang w:val="ro-RO" w:eastAsia="ro-RO"/>
            </w:rPr>
            <w:drawing>
              <wp:inline distT="0" distB="0" distL="0" distR="0">
                <wp:extent cx="983615" cy="940435"/>
                <wp:effectExtent l="19050" t="0" r="698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83615" cy="940435"/>
                        </a:xfrm>
                        <a:prstGeom prst="rect">
                          <a:avLst/>
                        </a:prstGeom>
                        <a:noFill/>
                        <a:ln w="9525">
                          <a:noFill/>
                          <a:miter lim="800000"/>
                          <a:headEnd/>
                          <a:tailEnd/>
                        </a:ln>
                      </pic:spPr>
                    </pic:pic>
                  </a:graphicData>
                </a:graphic>
              </wp:inline>
            </w:drawing>
          </w:r>
        </w:p>
      </w:tc>
      <w:tc>
        <w:tcPr>
          <w:tcW w:w="4820" w:type="dxa"/>
          <w:shd w:val="clear" w:color="auto" w:fill="auto"/>
          <w:vAlign w:val="center"/>
        </w:tcPr>
        <w:p w:rsidR="006705E7" w:rsidRDefault="006705E7" w:rsidP="003A6D26">
          <w:pPr>
            <w:pStyle w:val="MediumGrid21"/>
            <w:ind w:left="993" w:right="709" w:firstLine="142"/>
          </w:pPr>
        </w:p>
      </w:tc>
    </w:tr>
  </w:tbl>
  <w:p w:rsidR="006705E7" w:rsidRDefault="006705E7" w:rsidP="002D499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236D"/>
      </v:shape>
    </w:pict>
  </w:numPicBullet>
  <w:abstractNum w:abstractNumId="0">
    <w:nsid w:val="00000001"/>
    <w:multiLevelType w:val="multilevel"/>
    <w:tmpl w:val="00000000"/>
    <w:lvl w:ilvl="0">
      <w:start w:val="1"/>
      <w:numFmt w:val="bullet"/>
      <w:lvlText w:val="-"/>
      <w:lvlJc w:val="left"/>
      <w:rPr>
        <w:rFonts w:ascii="Trebuchet MS" w:hAnsi="Trebuchet MS"/>
        <w:b/>
        <w:i w:val="0"/>
        <w:smallCaps w:val="0"/>
        <w:strike w:val="0"/>
        <w:color w:val="000000"/>
        <w:spacing w:val="0"/>
        <w:w w:val="100"/>
        <w:position w:val="0"/>
        <w:sz w:val="20"/>
        <w:u w:val="none"/>
      </w:rPr>
    </w:lvl>
    <w:lvl w:ilvl="1">
      <w:start w:val="1"/>
      <w:numFmt w:val="bullet"/>
      <w:lvlText w:val="-"/>
      <w:lvlJc w:val="left"/>
      <w:rPr>
        <w:rFonts w:ascii="Trebuchet MS" w:hAnsi="Trebuchet MS"/>
        <w:b/>
        <w:i w:val="0"/>
        <w:smallCaps w:val="0"/>
        <w:strike w:val="0"/>
        <w:color w:val="000000"/>
        <w:spacing w:val="0"/>
        <w:w w:val="100"/>
        <w:position w:val="0"/>
        <w:sz w:val="20"/>
        <w:u w:val="none"/>
      </w:rPr>
    </w:lvl>
    <w:lvl w:ilvl="2">
      <w:start w:val="1"/>
      <w:numFmt w:val="bullet"/>
      <w:lvlText w:val="-"/>
      <w:lvlJc w:val="left"/>
      <w:rPr>
        <w:rFonts w:ascii="Trebuchet MS" w:hAnsi="Trebuchet MS"/>
        <w:b/>
        <w:i w:val="0"/>
        <w:smallCaps w:val="0"/>
        <w:strike w:val="0"/>
        <w:color w:val="000000"/>
        <w:spacing w:val="0"/>
        <w:w w:val="100"/>
        <w:position w:val="0"/>
        <w:sz w:val="20"/>
        <w:u w:val="none"/>
      </w:rPr>
    </w:lvl>
    <w:lvl w:ilvl="3">
      <w:start w:val="1"/>
      <w:numFmt w:val="bullet"/>
      <w:lvlText w:val="-"/>
      <w:lvlJc w:val="left"/>
      <w:rPr>
        <w:rFonts w:ascii="Trebuchet MS" w:hAnsi="Trebuchet MS"/>
        <w:b/>
        <w:i w:val="0"/>
        <w:smallCaps w:val="0"/>
        <w:strike w:val="0"/>
        <w:color w:val="000000"/>
        <w:spacing w:val="0"/>
        <w:w w:val="100"/>
        <w:position w:val="0"/>
        <w:sz w:val="20"/>
        <w:u w:val="none"/>
      </w:rPr>
    </w:lvl>
    <w:lvl w:ilvl="4">
      <w:start w:val="1"/>
      <w:numFmt w:val="bullet"/>
      <w:lvlText w:val="-"/>
      <w:lvlJc w:val="left"/>
      <w:rPr>
        <w:rFonts w:ascii="Trebuchet MS" w:hAnsi="Trebuchet MS"/>
        <w:b/>
        <w:i w:val="0"/>
        <w:smallCaps w:val="0"/>
        <w:strike w:val="0"/>
        <w:color w:val="000000"/>
        <w:spacing w:val="0"/>
        <w:w w:val="100"/>
        <w:position w:val="0"/>
        <w:sz w:val="20"/>
        <w:u w:val="none"/>
      </w:rPr>
    </w:lvl>
    <w:lvl w:ilvl="5">
      <w:start w:val="1"/>
      <w:numFmt w:val="bullet"/>
      <w:lvlText w:val="-"/>
      <w:lvlJc w:val="left"/>
      <w:rPr>
        <w:rFonts w:ascii="Trebuchet MS" w:hAnsi="Trebuchet MS"/>
        <w:b/>
        <w:i w:val="0"/>
        <w:smallCaps w:val="0"/>
        <w:strike w:val="0"/>
        <w:color w:val="000000"/>
        <w:spacing w:val="0"/>
        <w:w w:val="100"/>
        <w:position w:val="0"/>
        <w:sz w:val="20"/>
        <w:u w:val="none"/>
      </w:rPr>
    </w:lvl>
    <w:lvl w:ilvl="6">
      <w:start w:val="1"/>
      <w:numFmt w:val="bullet"/>
      <w:lvlText w:val="-"/>
      <w:lvlJc w:val="left"/>
      <w:rPr>
        <w:rFonts w:ascii="Trebuchet MS" w:hAnsi="Trebuchet MS"/>
        <w:b/>
        <w:i w:val="0"/>
        <w:smallCaps w:val="0"/>
        <w:strike w:val="0"/>
        <w:color w:val="000000"/>
        <w:spacing w:val="0"/>
        <w:w w:val="100"/>
        <w:position w:val="0"/>
        <w:sz w:val="20"/>
        <w:u w:val="none"/>
      </w:rPr>
    </w:lvl>
    <w:lvl w:ilvl="7">
      <w:start w:val="1"/>
      <w:numFmt w:val="bullet"/>
      <w:lvlText w:val="-"/>
      <w:lvlJc w:val="left"/>
      <w:rPr>
        <w:rFonts w:ascii="Trebuchet MS" w:hAnsi="Trebuchet MS"/>
        <w:b/>
        <w:i w:val="0"/>
        <w:smallCaps w:val="0"/>
        <w:strike w:val="0"/>
        <w:color w:val="000000"/>
        <w:spacing w:val="0"/>
        <w:w w:val="100"/>
        <w:position w:val="0"/>
        <w:sz w:val="20"/>
        <w:u w:val="none"/>
      </w:rPr>
    </w:lvl>
    <w:lvl w:ilvl="8">
      <w:start w:val="1"/>
      <w:numFmt w:val="bullet"/>
      <w:lvlText w:val="-"/>
      <w:lvlJc w:val="left"/>
      <w:rPr>
        <w:rFonts w:ascii="Trebuchet MS" w:hAnsi="Trebuchet MS"/>
        <w:b/>
        <w:i w:val="0"/>
        <w:smallCaps w:val="0"/>
        <w:strike w:val="0"/>
        <w:color w:val="000000"/>
        <w:spacing w:val="0"/>
        <w:w w:val="100"/>
        <w:position w:val="0"/>
        <w:sz w:val="20"/>
        <w:u w:val="none"/>
      </w:rPr>
    </w:lvl>
  </w:abstractNum>
  <w:abstractNum w:abstractNumId="1">
    <w:nsid w:val="00000005"/>
    <w:multiLevelType w:val="multilevel"/>
    <w:tmpl w:val="00000004"/>
    <w:lvl w:ilvl="0">
      <w:start w:val="1"/>
      <w:numFmt w:val="bullet"/>
      <w:lvlText w:val="•"/>
      <w:lvlJc w:val="left"/>
      <w:rPr>
        <w:rFonts w:ascii="Trebuchet MS" w:hAnsi="Trebuchet MS"/>
        <w:b/>
        <w:i w:val="0"/>
        <w:smallCaps w:val="0"/>
        <w:strike w:val="0"/>
        <w:color w:val="000000"/>
        <w:spacing w:val="0"/>
        <w:w w:val="100"/>
        <w:position w:val="0"/>
        <w:sz w:val="20"/>
        <w:u w:val="none"/>
      </w:rPr>
    </w:lvl>
    <w:lvl w:ilvl="1">
      <w:start w:val="1"/>
      <w:numFmt w:val="bullet"/>
      <w:lvlText w:val="•"/>
      <w:lvlJc w:val="left"/>
      <w:rPr>
        <w:rFonts w:ascii="Trebuchet MS" w:hAnsi="Trebuchet MS"/>
        <w:b/>
        <w:i w:val="0"/>
        <w:smallCaps w:val="0"/>
        <w:strike w:val="0"/>
        <w:color w:val="000000"/>
        <w:spacing w:val="0"/>
        <w:w w:val="100"/>
        <w:position w:val="0"/>
        <w:sz w:val="20"/>
        <w:u w:val="none"/>
      </w:rPr>
    </w:lvl>
    <w:lvl w:ilvl="2">
      <w:start w:val="1"/>
      <w:numFmt w:val="bullet"/>
      <w:lvlText w:val="•"/>
      <w:lvlJc w:val="left"/>
      <w:rPr>
        <w:rFonts w:ascii="Trebuchet MS" w:hAnsi="Trebuchet MS"/>
        <w:b/>
        <w:i w:val="0"/>
        <w:smallCaps w:val="0"/>
        <w:strike w:val="0"/>
        <w:color w:val="000000"/>
        <w:spacing w:val="0"/>
        <w:w w:val="100"/>
        <w:position w:val="0"/>
        <w:sz w:val="20"/>
        <w:u w:val="none"/>
      </w:rPr>
    </w:lvl>
    <w:lvl w:ilvl="3">
      <w:start w:val="1"/>
      <w:numFmt w:val="bullet"/>
      <w:lvlText w:val="•"/>
      <w:lvlJc w:val="left"/>
      <w:rPr>
        <w:rFonts w:ascii="Trebuchet MS" w:hAnsi="Trebuchet MS"/>
        <w:b/>
        <w:i w:val="0"/>
        <w:smallCaps w:val="0"/>
        <w:strike w:val="0"/>
        <w:color w:val="000000"/>
        <w:spacing w:val="0"/>
        <w:w w:val="100"/>
        <w:position w:val="0"/>
        <w:sz w:val="20"/>
        <w:u w:val="none"/>
      </w:rPr>
    </w:lvl>
    <w:lvl w:ilvl="4">
      <w:start w:val="1"/>
      <w:numFmt w:val="bullet"/>
      <w:lvlText w:val="•"/>
      <w:lvlJc w:val="left"/>
      <w:rPr>
        <w:rFonts w:ascii="Trebuchet MS" w:hAnsi="Trebuchet MS"/>
        <w:b/>
        <w:i w:val="0"/>
        <w:smallCaps w:val="0"/>
        <w:strike w:val="0"/>
        <w:color w:val="000000"/>
        <w:spacing w:val="0"/>
        <w:w w:val="100"/>
        <w:position w:val="0"/>
        <w:sz w:val="20"/>
        <w:u w:val="none"/>
      </w:rPr>
    </w:lvl>
    <w:lvl w:ilvl="5">
      <w:start w:val="1"/>
      <w:numFmt w:val="bullet"/>
      <w:lvlText w:val="•"/>
      <w:lvlJc w:val="left"/>
      <w:rPr>
        <w:rFonts w:ascii="Trebuchet MS" w:hAnsi="Trebuchet MS"/>
        <w:b/>
        <w:i w:val="0"/>
        <w:smallCaps w:val="0"/>
        <w:strike w:val="0"/>
        <w:color w:val="000000"/>
        <w:spacing w:val="0"/>
        <w:w w:val="100"/>
        <w:position w:val="0"/>
        <w:sz w:val="20"/>
        <w:u w:val="none"/>
      </w:rPr>
    </w:lvl>
    <w:lvl w:ilvl="6">
      <w:start w:val="1"/>
      <w:numFmt w:val="bullet"/>
      <w:lvlText w:val="•"/>
      <w:lvlJc w:val="left"/>
      <w:rPr>
        <w:rFonts w:ascii="Trebuchet MS" w:hAnsi="Trebuchet MS"/>
        <w:b/>
        <w:i w:val="0"/>
        <w:smallCaps w:val="0"/>
        <w:strike w:val="0"/>
        <w:color w:val="000000"/>
        <w:spacing w:val="0"/>
        <w:w w:val="100"/>
        <w:position w:val="0"/>
        <w:sz w:val="20"/>
        <w:u w:val="none"/>
      </w:rPr>
    </w:lvl>
    <w:lvl w:ilvl="7">
      <w:start w:val="1"/>
      <w:numFmt w:val="bullet"/>
      <w:lvlText w:val="•"/>
      <w:lvlJc w:val="left"/>
      <w:rPr>
        <w:rFonts w:ascii="Trebuchet MS" w:hAnsi="Trebuchet MS"/>
        <w:b/>
        <w:i w:val="0"/>
        <w:smallCaps w:val="0"/>
        <w:strike w:val="0"/>
        <w:color w:val="000000"/>
        <w:spacing w:val="0"/>
        <w:w w:val="100"/>
        <w:position w:val="0"/>
        <w:sz w:val="20"/>
        <w:u w:val="none"/>
      </w:rPr>
    </w:lvl>
    <w:lvl w:ilvl="8">
      <w:start w:val="1"/>
      <w:numFmt w:val="bullet"/>
      <w:lvlText w:val="•"/>
      <w:lvlJc w:val="left"/>
      <w:rPr>
        <w:rFonts w:ascii="Trebuchet MS" w:hAnsi="Trebuchet MS"/>
        <w:b/>
        <w:i w:val="0"/>
        <w:smallCaps w:val="0"/>
        <w:strike w:val="0"/>
        <w:color w:val="000000"/>
        <w:spacing w:val="0"/>
        <w:w w:val="100"/>
        <w:position w:val="0"/>
        <w:sz w:val="20"/>
        <w:u w:val="none"/>
      </w:rPr>
    </w:lvl>
  </w:abstractNum>
  <w:abstractNum w:abstractNumId="2">
    <w:nsid w:val="00000007"/>
    <w:multiLevelType w:val="multilevel"/>
    <w:tmpl w:val="00000006"/>
    <w:lvl w:ilvl="0">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1">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2">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3">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4">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5">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6">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7">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8">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bullet"/>
      <w:lvlText w:val="&gt;"/>
      <w:lvlJc w:val="left"/>
      <w:rPr>
        <w:rFonts w:ascii="Trebuchet MS" w:hAnsi="Trebuchet MS"/>
        <w:b/>
        <w:i w:val="0"/>
        <w:smallCaps w:val="0"/>
        <w:strike w:val="0"/>
        <w:color w:val="000000"/>
        <w:spacing w:val="0"/>
        <w:w w:val="100"/>
        <w:position w:val="0"/>
        <w:sz w:val="20"/>
        <w:u w:val="none"/>
      </w:rPr>
    </w:lvl>
    <w:lvl w:ilvl="1">
      <w:start w:val="1"/>
      <w:numFmt w:val="bullet"/>
      <w:lvlText w:val="&gt;"/>
      <w:lvlJc w:val="left"/>
      <w:rPr>
        <w:rFonts w:ascii="Trebuchet MS" w:hAnsi="Trebuchet MS"/>
        <w:b/>
        <w:i w:val="0"/>
        <w:smallCaps w:val="0"/>
        <w:strike w:val="0"/>
        <w:color w:val="000000"/>
        <w:spacing w:val="0"/>
        <w:w w:val="100"/>
        <w:position w:val="0"/>
        <w:sz w:val="20"/>
        <w:u w:val="none"/>
      </w:rPr>
    </w:lvl>
    <w:lvl w:ilvl="2">
      <w:start w:val="1"/>
      <w:numFmt w:val="bullet"/>
      <w:lvlText w:val="&gt;"/>
      <w:lvlJc w:val="left"/>
      <w:rPr>
        <w:rFonts w:ascii="Trebuchet MS" w:hAnsi="Trebuchet MS"/>
        <w:b/>
        <w:i w:val="0"/>
        <w:smallCaps w:val="0"/>
        <w:strike w:val="0"/>
        <w:color w:val="000000"/>
        <w:spacing w:val="0"/>
        <w:w w:val="100"/>
        <w:position w:val="0"/>
        <w:sz w:val="20"/>
        <w:u w:val="none"/>
      </w:rPr>
    </w:lvl>
    <w:lvl w:ilvl="3">
      <w:start w:val="1"/>
      <w:numFmt w:val="bullet"/>
      <w:lvlText w:val="&gt;"/>
      <w:lvlJc w:val="left"/>
      <w:rPr>
        <w:rFonts w:ascii="Trebuchet MS" w:hAnsi="Trebuchet MS"/>
        <w:b/>
        <w:i w:val="0"/>
        <w:smallCaps w:val="0"/>
        <w:strike w:val="0"/>
        <w:color w:val="000000"/>
        <w:spacing w:val="0"/>
        <w:w w:val="100"/>
        <w:position w:val="0"/>
        <w:sz w:val="20"/>
        <w:u w:val="none"/>
      </w:rPr>
    </w:lvl>
    <w:lvl w:ilvl="4">
      <w:start w:val="1"/>
      <w:numFmt w:val="bullet"/>
      <w:lvlText w:val="&gt;"/>
      <w:lvlJc w:val="left"/>
      <w:rPr>
        <w:rFonts w:ascii="Trebuchet MS" w:hAnsi="Trebuchet MS"/>
        <w:b/>
        <w:i w:val="0"/>
        <w:smallCaps w:val="0"/>
        <w:strike w:val="0"/>
        <w:color w:val="000000"/>
        <w:spacing w:val="0"/>
        <w:w w:val="100"/>
        <w:position w:val="0"/>
        <w:sz w:val="20"/>
        <w:u w:val="none"/>
      </w:rPr>
    </w:lvl>
    <w:lvl w:ilvl="5">
      <w:start w:val="1"/>
      <w:numFmt w:val="bullet"/>
      <w:lvlText w:val="&gt;"/>
      <w:lvlJc w:val="left"/>
      <w:rPr>
        <w:rFonts w:ascii="Trebuchet MS" w:hAnsi="Trebuchet MS"/>
        <w:b/>
        <w:i w:val="0"/>
        <w:smallCaps w:val="0"/>
        <w:strike w:val="0"/>
        <w:color w:val="000000"/>
        <w:spacing w:val="0"/>
        <w:w w:val="100"/>
        <w:position w:val="0"/>
        <w:sz w:val="20"/>
        <w:u w:val="none"/>
      </w:rPr>
    </w:lvl>
    <w:lvl w:ilvl="6">
      <w:start w:val="1"/>
      <w:numFmt w:val="bullet"/>
      <w:lvlText w:val="&gt;"/>
      <w:lvlJc w:val="left"/>
      <w:rPr>
        <w:rFonts w:ascii="Trebuchet MS" w:hAnsi="Trebuchet MS"/>
        <w:b/>
        <w:i w:val="0"/>
        <w:smallCaps w:val="0"/>
        <w:strike w:val="0"/>
        <w:color w:val="000000"/>
        <w:spacing w:val="0"/>
        <w:w w:val="100"/>
        <w:position w:val="0"/>
        <w:sz w:val="20"/>
        <w:u w:val="none"/>
      </w:rPr>
    </w:lvl>
    <w:lvl w:ilvl="7">
      <w:start w:val="1"/>
      <w:numFmt w:val="bullet"/>
      <w:lvlText w:val="&gt;"/>
      <w:lvlJc w:val="left"/>
      <w:rPr>
        <w:rFonts w:ascii="Trebuchet MS" w:hAnsi="Trebuchet MS"/>
        <w:b/>
        <w:i w:val="0"/>
        <w:smallCaps w:val="0"/>
        <w:strike w:val="0"/>
        <w:color w:val="000000"/>
        <w:spacing w:val="0"/>
        <w:w w:val="100"/>
        <w:position w:val="0"/>
        <w:sz w:val="20"/>
        <w:u w:val="none"/>
      </w:rPr>
    </w:lvl>
    <w:lvl w:ilvl="8">
      <w:start w:val="1"/>
      <w:numFmt w:val="bullet"/>
      <w:lvlText w:val="&gt;"/>
      <w:lvlJc w:val="left"/>
      <w:rPr>
        <w:rFonts w:ascii="Trebuchet MS" w:hAnsi="Trebuchet MS"/>
        <w:b/>
        <w:i w:val="0"/>
        <w:smallCaps w:val="0"/>
        <w:strike w:val="0"/>
        <w:color w:val="000000"/>
        <w:spacing w:val="0"/>
        <w:w w:val="100"/>
        <w:position w:val="0"/>
        <w:sz w:val="20"/>
        <w:u w:val="none"/>
      </w:rPr>
    </w:lvl>
  </w:abstractNum>
  <w:abstractNum w:abstractNumId="4">
    <w:nsid w:val="0000000B"/>
    <w:multiLevelType w:val="multilevel"/>
    <w:tmpl w:val="0000000A"/>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5">
    <w:nsid w:val="0000000D"/>
    <w:multiLevelType w:val="multilevel"/>
    <w:tmpl w:val="0000000C"/>
    <w:lvl w:ilvl="0">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6">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nsid w:val="128646F9"/>
    <w:multiLevelType w:val="hybridMultilevel"/>
    <w:tmpl w:val="63760C06"/>
    <w:lvl w:ilvl="0" w:tplc="FC4A4EC0">
      <w:numFmt w:val="bullet"/>
      <w:lvlText w:val="•"/>
      <w:lvlJc w:val="left"/>
      <w:pPr>
        <w:ind w:left="96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7024C"/>
    <w:multiLevelType w:val="hybridMultilevel"/>
    <w:tmpl w:val="05329278"/>
    <w:lvl w:ilvl="0" w:tplc="04180001">
      <w:start w:val="1"/>
      <w:numFmt w:val="bullet"/>
      <w:lvlText w:val=""/>
      <w:lvlJc w:val="left"/>
      <w:pPr>
        <w:ind w:left="2144" w:hanging="360"/>
      </w:pPr>
      <w:rPr>
        <w:rFonts w:ascii="Symbol" w:hAnsi="Symbol" w:hint="default"/>
      </w:rPr>
    </w:lvl>
    <w:lvl w:ilvl="1" w:tplc="04180003" w:tentative="1">
      <w:start w:val="1"/>
      <w:numFmt w:val="bullet"/>
      <w:lvlText w:val="o"/>
      <w:lvlJc w:val="left"/>
      <w:pPr>
        <w:ind w:left="2864" w:hanging="360"/>
      </w:pPr>
      <w:rPr>
        <w:rFonts w:ascii="Courier New" w:hAnsi="Courier New" w:cs="Courier New" w:hint="default"/>
      </w:rPr>
    </w:lvl>
    <w:lvl w:ilvl="2" w:tplc="04180005" w:tentative="1">
      <w:start w:val="1"/>
      <w:numFmt w:val="bullet"/>
      <w:lvlText w:val=""/>
      <w:lvlJc w:val="left"/>
      <w:pPr>
        <w:ind w:left="3584" w:hanging="360"/>
      </w:pPr>
      <w:rPr>
        <w:rFonts w:ascii="Wingdings" w:hAnsi="Wingdings" w:hint="default"/>
      </w:rPr>
    </w:lvl>
    <w:lvl w:ilvl="3" w:tplc="04180001" w:tentative="1">
      <w:start w:val="1"/>
      <w:numFmt w:val="bullet"/>
      <w:lvlText w:val=""/>
      <w:lvlJc w:val="left"/>
      <w:pPr>
        <w:ind w:left="4304" w:hanging="360"/>
      </w:pPr>
      <w:rPr>
        <w:rFonts w:ascii="Symbol" w:hAnsi="Symbol" w:hint="default"/>
      </w:rPr>
    </w:lvl>
    <w:lvl w:ilvl="4" w:tplc="04180003" w:tentative="1">
      <w:start w:val="1"/>
      <w:numFmt w:val="bullet"/>
      <w:lvlText w:val="o"/>
      <w:lvlJc w:val="left"/>
      <w:pPr>
        <w:ind w:left="5024" w:hanging="360"/>
      </w:pPr>
      <w:rPr>
        <w:rFonts w:ascii="Courier New" w:hAnsi="Courier New" w:cs="Courier New" w:hint="default"/>
      </w:rPr>
    </w:lvl>
    <w:lvl w:ilvl="5" w:tplc="04180005" w:tentative="1">
      <w:start w:val="1"/>
      <w:numFmt w:val="bullet"/>
      <w:lvlText w:val=""/>
      <w:lvlJc w:val="left"/>
      <w:pPr>
        <w:ind w:left="5744" w:hanging="360"/>
      </w:pPr>
      <w:rPr>
        <w:rFonts w:ascii="Wingdings" w:hAnsi="Wingdings" w:hint="default"/>
      </w:rPr>
    </w:lvl>
    <w:lvl w:ilvl="6" w:tplc="04180001" w:tentative="1">
      <w:start w:val="1"/>
      <w:numFmt w:val="bullet"/>
      <w:lvlText w:val=""/>
      <w:lvlJc w:val="left"/>
      <w:pPr>
        <w:ind w:left="6464" w:hanging="360"/>
      </w:pPr>
      <w:rPr>
        <w:rFonts w:ascii="Symbol" w:hAnsi="Symbol" w:hint="default"/>
      </w:rPr>
    </w:lvl>
    <w:lvl w:ilvl="7" w:tplc="04180003" w:tentative="1">
      <w:start w:val="1"/>
      <w:numFmt w:val="bullet"/>
      <w:lvlText w:val="o"/>
      <w:lvlJc w:val="left"/>
      <w:pPr>
        <w:ind w:left="7184" w:hanging="360"/>
      </w:pPr>
      <w:rPr>
        <w:rFonts w:ascii="Courier New" w:hAnsi="Courier New" w:cs="Courier New" w:hint="default"/>
      </w:rPr>
    </w:lvl>
    <w:lvl w:ilvl="8" w:tplc="04180005" w:tentative="1">
      <w:start w:val="1"/>
      <w:numFmt w:val="bullet"/>
      <w:lvlText w:val=""/>
      <w:lvlJc w:val="left"/>
      <w:pPr>
        <w:ind w:left="7904" w:hanging="360"/>
      </w:pPr>
      <w:rPr>
        <w:rFonts w:ascii="Wingdings" w:hAnsi="Wingdings" w:hint="default"/>
      </w:rPr>
    </w:lvl>
  </w:abstractNum>
  <w:abstractNum w:abstractNumId="12">
    <w:nsid w:val="1DA44595"/>
    <w:multiLevelType w:val="hybridMultilevel"/>
    <w:tmpl w:val="71F42D16"/>
    <w:lvl w:ilvl="0" w:tplc="901286F8">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7624B"/>
    <w:multiLevelType w:val="hybridMultilevel"/>
    <w:tmpl w:val="F482AD88"/>
    <w:lvl w:ilvl="0" w:tplc="C0367640">
      <w:numFmt w:val="bullet"/>
      <w:lvlText w:val="-"/>
      <w:lvlJc w:val="left"/>
      <w:pPr>
        <w:ind w:left="1494" w:hanging="360"/>
      </w:pPr>
      <w:rPr>
        <w:rFonts w:ascii="Trebuchet MS" w:eastAsia="MS Mincho"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93B50"/>
    <w:multiLevelType w:val="hybridMultilevel"/>
    <w:tmpl w:val="0B621572"/>
    <w:lvl w:ilvl="0" w:tplc="1D7C8844">
      <w:numFmt w:val="bullet"/>
      <w:lvlText w:val="-"/>
      <w:lvlJc w:val="left"/>
      <w:pPr>
        <w:ind w:left="1980" w:hanging="360"/>
      </w:pPr>
      <w:rPr>
        <w:rFonts w:ascii="Trebuchet MS" w:eastAsia="MS Mincho" w:hAnsi="Trebuchet MS" w:cs="Trebuchet M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6">
    <w:nsid w:val="26A9483E"/>
    <w:multiLevelType w:val="hybridMultilevel"/>
    <w:tmpl w:val="46023F20"/>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3CC517B"/>
    <w:multiLevelType w:val="hybridMultilevel"/>
    <w:tmpl w:val="139466CA"/>
    <w:lvl w:ilvl="0" w:tplc="D9EA7522">
      <w:numFmt w:val="bullet"/>
      <w:lvlText w:val="-"/>
      <w:lvlJc w:val="left"/>
      <w:pPr>
        <w:ind w:left="644" w:hanging="360"/>
      </w:pPr>
      <w:rPr>
        <w:rFonts w:ascii="Trebuchet MS" w:eastAsia="Times New Roman" w:hAnsi="Trebuchet MS" w:cs="Segoe UI Historic"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nsid w:val="3827727F"/>
    <w:multiLevelType w:val="hybridMultilevel"/>
    <w:tmpl w:val="9D903584"/>
    <w:lvl w:ilvl="0" w:tplc="04180001">
      <w:start w:val="1"/>
      <w:numFmt w:val="bullet"/>
      <w:lvlText w:val=""/>
      <w:lvlJc w:val="left"/>
      <w:pPr>
        <w:ind w:left="587" w:hanging="360"/>
      </w:pPr>
      <w:rPr>
        <w:rFonts w:ascii="Symbol" w:hAnsi="Symbol" w:hint="default"/>
      </w:rPr>
    </w:lvl>
    <w:lvl w:ilvl="1" w:tplc="04180003" w:tentative="1">
      <w:start w:val="1"/>
      <w:numFmt w:val="bullet"/>
      <w:lvlText w:val="o"/>
      <w:lvlJc w:val="left"/>
      <w:pPr>
        <w:ind w:left="1307" w:hanging="360"/>
      </w:pPr>
      <w:rPr>
        <w:rFonts w:ascii="Courier New" w:hAnsi="Courier New" w:cs="Courier New" w:hint="default"/>
      </w:rPr>
    </w:lvl>
    <w:lvl w:ilvl="2" w:tplc="04180005" w:tentative="1">
      <w:start w:val="1"/>
      <w:numFmt w:val="bullet"/>
      <w:lvlText w:val=""/>
      <w:lvlJc w:val="left"/>
      <w:pPr>
        <w:ind w:left="2027" w:hanging="360"/>
      </w:pPr>
      <w:rPr>
        <w:rFonts w:ascii="Wingdings" w:hAnsi="Wingdings" w:hint="default"/>
      </w:rPr>
    </w:lvl>
    <w:lvl w:ilvl="3" w:tplc="04180001" w:tentative="1">
      <w:start w:val="1"/>
      <w:numFmt w:val="bullet"/>
      <w:lvlText w:val=""/>
      <w:lvlJc w:val="left"/>
      <w:pPr>
        <w:ind w:left="2747" w:hanging="360"/>
      </w:pPr>
      <w:rPr>
        <w:rFonts w:ascii="Symbol" w:hAnsi="Symbol" w:hint="default"/>
      </w:rPr>
    </w:lvl>
    <w:lvl w:ilvl="4" w:tplc="04180003" w:tentative="1">
      <w:start w:val="1"/>
      <w:numFmt w:val="bullet"/>
      <w:lvlText w:val="o"/>
      <w:lvlJc w:val="left"/>
      <w:pPr>
        <w:ind w:left="3467" w:hanging="360"/>
      </w:pPr>
      <w:rPr>
        <w:rFonts w:ascii="Courier New" w:hAnsi="Courier New" w:cs="Courier New" w:hint="default"/>
      </w:rPr>
    </w:lvl>
    <w:lvl w:ilvl="5" w:tplc="04180005" w:tentative="1">
      <w:start w:val="1"/>
      <w:numFmt w:val="bullet"/>
      <w:lvlText w:val=""/>
      <w:lvlJc w:val="left"/>
      <w:pPr>
        <w:ind w:left="4187" w:hanging="360"/>
      </w:pPr>
      <w:rPr>
        <w:rFonts w:ascii="Wingdings" w:hAnsi="Wingdings" w:hint="default"/>
      </w:rPr>
    </w:lvl>
    <w:lvl w:ilvl="6" w:tplc="04180001" w:tentative="1">
      <w:start w:val="1"/>
      <w:numFmt w:val="bullet"/>
      <w:lvlText w:val=""/>
      <w:lvlJc w:val="left"/>
      <w:pPr>
        <w:ind w:left="4907" w:hanging="360"/>
      </w:pPr>
      <w:rPr>
        <w:rFonts w:ascii="Symbol" w:hAnsi="Symbol" w:hint="default"/>
      </w:rPr>
    </w:lvl>
    <w:lvl w:ilvl="7" w:tplc="04180003" w:tentative="1">
      <w:start w:val="1"/>
      <w:numFmt w:val="bullet"/>
      <w:lvlText w:val="o"/>
      <w:lvlJc w:val="left"/>
      <w:pPr>
        <w:ind w:left="5627" w:hanging="360"/>
      </w:pPr>
      <w:rPr>
        <w:rFonts w:ascii="Courier New" w:hAnsi="Courier New" w:cs="Courier New" w:hint="default"/>
      </w:rPr>
    </w:lvl>
    <w:lvl w:ilvl="8" w:tplc="04180005" w:tentative="1">
      <w:start w:val="1"/>
      <w:numFmt w:val="bullet"/>
      <w:lvlText w:val=""/>
      <w:lvlJc w:val="left"/>
      <w:pPr>
        <w:ind w:left="6347" w:hanging="360"/>
      </w:pPr>
      <w:rPr>
        <w:rFonts w:ascii="Wingdings" w:hAnsi="Wingdings" w:hint="default"/>
      </w:rPr>
    </w:lvl>
  </w:abstractNum>
  <w:abstractNum w:abstractNumId="22">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CE7204"/>
    <w:multiLevelType w:val="hybridMultilevel"/>
    <w:tmpl w:val="44CA48B6"/>
    <w:lvl w:ilvl="0" w:tplc="CDF8482C">
      <w:start w:val="1"/>
      <w:numFmt w:val="bullet"/>
      <w:lvlText w:val="-"/>
      <w:lvlJc w:val="left"/>
      <w:pPr>
        <w:ind w:left="1636" w:hanging="360"/>
      </w:pPr>
      <w:rPr>
        <w:rFonts w:ascii="Trebuchet MS" w:eastAsia="MS Mincho" w:hAnsi="Trebuchet MS" w:cs="Times New Roman"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24">
    <w:nsid w:val="42045ED7"/>
    <w:multiLevelType w:val="hybridMultilevel"/>
    <w:tmpl w:val="7CD0C58A"/>
    <w:lvl w:ilvl="0" w:tplc="9DD220CC">
      <w:numFmt w:val="bullet"/>
      <w:lvlText w:val="-"/>
      <w:lvlJc w:val="left"/>
      <w:pPr>
        <w:ind w:left="2061" w:hanging="360"/>
      </w:pPr>
      <w:rPr>
        <w:rFonts w:ascii="Trebuchet MS" w:eastAsia="Times New Roman" w:hAnsi="Trebuchet MS"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5">
    <w:nsid w:val="42DA58C2"/>
    <w:multiLevelType w:val="hybridMultilevel"/>
    <w:tmpl w:val="58E6D9AE"/>
    <w:lvl w:ilvl="0" w:tplc="082E27E8">
      <w:numFmt w:val="bullet"/>
      <w:lvlText w:val="-"/>
      <w:lvlJc w:val="left"/>
      <w:pPr>
        <w:ind w:left="587" w:hanging="360"/>
      </w:pPr>
      <w:rPr>
        <w:rFonts w:ascii="Trebuchet MS" w:eastAsia="Times New Roman" w:hAnsi="Trebuchet MS" w:cs="Segoe UI Historic" w:hint="default"/>
      </w:rPr>
    </w:lvl>
    <w:lvl w:ilvl="1" w:tplc="04180003" w:tentative="1">
      <w:start w:val="1"/>
      <w:numFmt w:val="bullet"/>
      <w:lvlText w:val="o"/>
      <w:lvlJc w:val="left"/>
      <w:pPr>
        <w:ind w:left="1307" w:hanging="360"/>
      </w:pPr>
      <w:rPr>
        <w:rFonts w:ascii="Courier New" w:hAnsi="Courier New" w:cs="Courier New" w:hint="default"/>
      </w:rPr>
    </w:lvl>
    <w:lvl w:ilvl="2" w:tplc="04180005" w:tentative="1">
      <w:start w:val="1"/>
      <w:numFmt w:val="bullet"/>
      <w:lvlText w:val=""/>
      <w:lvlJc w:val="left"/>
      <w:pPr>
        <w:ind w:left="2027" w:hanging="360"/>
      </w:pPr>
      <w:rPr>
        <w:rFonts w:ascii="Wingdings" w:hAnsi="Wingdings" w:hint="default"/>
      </w:rPr>
    </w:lvl>
    <w:lvl w:ilvl="3" w:tplc="04180001" w:tentative="1">
      <w:start w:val="1"/>
      <w:numFmt w:val="bullet"/>
      <w:lvlText w:val=""/>
      <w:lvlJc w:val="left"/>
      <w:pPr>
        <w:ind w:left="2747" w:hanging="360"/>
      </w:pPr>
      <w:rPr>
        <w:rFonts w:ascii="Symbol" w:hAnsi="Symbol" w:hint="default"/>
      </w:rPr>
    </w:lvl>
    <w:lvl w:ilvl="4" w:tplc="04180003" w:tentative="1">
      <w:start w:val="1"/>
      <w:numFmt w:val="bullet"/>
      <w:lvlText w:val="o"/>
      <w:lvlJc w:val="left"/>
      <w:pPr>
        <w:ind w:left="3467" w:hanging="360"/>
      </w:pPr>
      <w:rPr>
        <w:rFonts w:ascii="Courier New" w:hAnsi="Courier New" w:cs="Courier New" w:hint="default"/>
      </w:rPr>
    </w:lvl>
    <w:lvl w:ilvl="5" w:tplc="04180005" w:tentative="1">
      <w:start w:val="1"/>
      <w:numFmt w:val="bullet"/>
      <w:lvlText w:val=""/>
      <w:lvlJc w:val="left"/>
      <w:pPr>
        <w:ind w:left="4187" w:hanging="360"/>
      </w:pPr>
      <w:rPr>
        <w:rFonts w:ascii="Wingdings" w:hAnsi="Wingdings" w:hint="default"/>
      </w:rPr>
    </w:lvl>
    <w:lvl w:ilvl="6" w:tplc="04180001" w:tentative="1">
      <w:start w:val="1"/>
      <w:numFmt w:val="bullet"/>
      <w:lvlText w:val=""/>
      <w:lvlJc w:val="left"/>
      <w:pPr>
        <w:ind w:left="4907" w:hanging="360"/>
      </w:pPr>
      <w:rPr>
        <w:rFonts w:ascii="Symbol" w:hAnsi="Symbol" w:hint="default"/>
      </w:rPr>
    </w:lvl>
    <w:lvl w:ilvl="7" w:tplc="04180003" w:tentative="1">
      <w:start w:val="1"/>
      <w:numFmt w:val="bullet"/>
      <w:lvlText w:val="o"/>
      <w:lvlJc w:val="left"/>
      <w:pPr>
        <w:ind w:left="5627" w:hanging="360"/>
      </w:pPr>
      <w:rPr>
        <w:rFonts w:ascii="Courier New" w:hAnsi="Courier New" w:cs="Courier New" w:hint="default"/>
      </w:rPr>
    </w:lvl>
    <w:lvl w:ilvl="8" w:tplc="04180005" w:tentative="1">
      <w:start w:val="1"/>
      <w:numFmt w:val="bullet"/>
      <w:lvlText w:val=""/>
      <w:lvlJc w:val="left"/>
      <w:pPr>
        <w:ind w:left="6347" w:hanging="360"/>
      </w:pPr>
      <w:rPr>
        <w:rFonts w:ascii="Wingdings" w:hAnsi="Wingdings" w:hint="default"/>
      </w:rPr>
    </w:lvl>
  </w:abstractNum>
  <w:abstractNum w:abstractNumId="26">
    <w:nsid w:val="490B72F0"/>
    <w:multiLevelType w:val="hybridMultilevel"/>
    <w:tmpl w:val="CA06FF64"/>
    <w:lvl w:ilvl="0" w:tplc="03589CBE">
      <w:start w:val="1"/>
      <w:numFmt w:val="bullet"/>
      <w:lvlText w:val="-"/>
      <w:lvlJc w:val="left"/>
      <w:pPr>
        <w:ind w:left="1494" w:hanging="360"/>
      </w:pPr>
      <w:rPr>
        <w:rFonts w:ascii="Trebuchet MS" w:eastAsia="MS Mincho"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7">
    <w:nsid w:val="54F04E3E"/>
    <w:multiLevelType w:val="hybridMultilevel"/>
    <w:tmpl w:val="31A28F98"/>
    <w:lvl w:ilvl="0" w:tplc="04180001">
      <w:start w:val="1"/>
      <w:numFmt w:val="bullet"/>
      <w:lvlText w:val=""/>
      <w:lvlJc w:val="left"/>
      <w:pPr>
        <w:ind w:left="1417" w:hanging="360"/>
      </w:pPr>
      <w:rPr>
        <w:rFonts w:ascii="Symbol" w:hAnsi="Symbol" w:hint="default"/>
      </w:rPr>
    </w:lvl>
    <w:lvl w:ilvl="1" w:tplc="04180003" w:tentative="1">
      <w:start w:val="1"/>
      <w:numFmt w:val="bullet"/>
      <w:lvlText w:val="o"/>
      <w:lvlJc w:val="left"/>
      <w:pPr>
        <w:ind w:left="2137" w:hanging="360"/>
      </w:pPr>
      <w:rPr>
        <w:rFonts w:ascii="Courier New" w:hAnsi="Courier New" w:cs="Courier New" w:hint="default"/>
      </w:rPr>
    </w:lvl>
    <w:lvl w:ilvl="2" w:tplc="04180005" w:tentative="1">
      <w:start w:val="1"/>
      <w:numFmt w:val="bullet"/>
      <w:lvlText w:val=""/>
      <w:lvlJc w:val="left"/>
      <w:pPr>
        <w:ind w:left="2857" w:hanging="360"/>
      </w:pPr>
      <w:rPr>
        <w:rFonts w:ascii="Wingdings" w:hAnsi="Wingdings" w:hint="default"/>
      </w:rPr>
    </w:lvl>
    <w:lvl w:ilvl="3" w:tplc="04180001" w:tentative="1">
      <w:start w:val="1"/>
      <w:numFmt w:val="bullet"/>
      <w:lvlText w:val=""/>
      <w:lvlJc w:val="left"/>
      <w:pPr>
        <w:ind w:left="3577" w:hanging="360"/>
      </w:pPr>
      <w:rPr>
        <w:rFonts w:ascii="Symbol" w:hAnsi="Symbol" w:hint="default"/>
      </w:rPr>
    </w:lvl>
    <w:lvl w:ilvl="4" w:tplc="04180003" w:tentative="1">
      <w:start w:val="1"/>
      <w:numFmt w:val="bullet"/>
      <w:lvlText w:val="o"/>
      <w:lvlJc w:val="left"/>
      <w:pPr>
        <w:ind w:left="4297" w:hanging="360"/>
      </w:pPr>
      <w:rPr>
        <w:rFonts w:ascii="Courier New" w:hAnsi="Courier New" w:cs="Courier New" w:hint="default"/>
      </w:rPr>
    </w:lvl>
    <w:lvl w:ilvl="5" w:tplc="04180005" w:tentative="1">
      <w:start w:val="1"/>
      <w:numFmt w:val="bullet"/>
      <w:lvlText w:val=""/>
      <w:lvlJc w:val="left"/>
      <w:pPr>
        <w:ind w:left="5017" w:hanging="360"/>
      </w:pPr>
      <w:rPr>
        <w:rFonts w:ascii="Wingdings" w:hAnsi="Wingdings" w:hint="default"/>
      </w:rPr>
    </w:lvl>
    <w:lvl w:ilvl="6" w:tplc="04180001" w:tentative="1">
      <w:start w:val="1"/>
      <w:numFmt w:val="bullet"/>
      <w:lvlText w:val=""/>
      <w:lvlJc w:val="left"/>
      <w:pPr>
        <w:ind w:left="5737" w:hanging="360"/>
      </w:pPr>
      <w:rPr>
        <w:rFonts w:ascii="Symbol" w:hAnsi="Symbol" w:hint="default"/>
      </w:rPr>
    </w:lvl>
    <w:lvl w:ilvl="7" w:tplc="04180003" w:tentative="1">
      <w:start w:val="1"/>
      <w:numFmt w:val="bullet"/>
      <w:lvlText w:val="o"/>
      <w:lvlJc w:val="left"/>
      <w:pPr>
        <w:ind w:left="6457" w:hanging="360"/>
      </w:pPr>
      <w:rPr>
        <w:rFonts w:ascii="Courier New" w:hAnsi="Courier New" w:cs="Courier New" w:hint="default"/>
      </w:rPr>
    </w:lvl>
    <w:lvl w:ilvl="8" w:tplc="04180005" w:tentative="1">
      <w:start w:val="1"/>
      <w:numFmt w:val="bullet"/>
      <w:lvlText w:val=""/>
      <w:lvlJc w:val="left"/>
      <w:pPr>
        <w:ind w:left="7177" w:hanging="360"/>
      </w:pPr>
      <w:rPr>
        <w:rFonts w:ascii="Wingdings" w:hAnsi="Wingdings" w:hint="default"/>
      </w:rPr>
    </w:lvl>
  </w:abstractNum>
  <w:abstractNum w:abstractNumId="28">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095679"/>
    <w:multiLevelType w:val="hybridMultilevel"/>
    <w:tmpl w:val="988C9C46"/>
    <w:lvl w:ilvl="0" w:tplc="A7A25ECE">
      <w:start w:val="1"/>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2">
    <w:nsid w:val="7CA064B0"/>
    <w:multiLevelType w:val="hybridMultilevel"/>
    <w:tmpl w:val="DF50A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0"/>
  </w:num>
  <w:num w:numId="4">
    <w:abstractNumId w:val="14"/>
  </w:num>
  <w:num w:numId="5">
    <w:abstractNumId w:val="22"/>
  </w:num>
  <w:num w:numId="6">
    <w:abstractNumId w:val="7"/>
  </w:num>
  <w:num w:numId="7">
    <w:abstractNumId w:val="6"/>
  </w:num>
  <w:num w:numId="8">
    <w:abstractNumId w:val="19"/>
  </w:num>
  <w:num w:numId="9">
    <w:abstractNumId w:val="8"/>
  </w:num>
  <w:num w:numId="10">
    <w:abstractNumId w:val="28"/>
  </w:num>
  <w:num w:numId="11">
    <w:abstractNumId w:val="18"/>
  </w:num>
  <w:num w:numId="12">
    <w:abstractNumId w:val="17"/>
  </w:num>
  <w:num w:numId="13">
    <w:abstractNumId w:val="26"/>
  </w:num>
  <w:num w:numId="14">
    <w:abstractNumId w:val="32"/>
  </w:num>
  <w:num w:numId="15">
    <w:abstractNumId w:val="31"/>
  </w:num>
  <w:num w:numId="16">
    <w:abstractNumId w:val="13"/>
  </w:num>
  <w:num w:numId="17">
    <w:abstractNumId w:val="10"/>
  </w:num>
  <w:num w:numId="18">
    <w:abstractNumId w:val="12"/>
  </w:num>
  <w:num w:numId="19">
    <w:abstractNumId w:val="23"/>
  </w:num>
  <w:num w:numId="20">
    <w:abstractNumId w:val="4"/>
  </w:num>
  <w:num w:numId="21">
    <w:abstractNumId w:val="5"/>
  </w:num>
  <w:num w:numId="22">
    <w:abstractNumId w:val="0"/>
  </w:num>
  <w:num w:numId="23">
    <w:abstractNumId w:val="2"/>
  </w:num>
  <w:num w:numId="24">
    <w:abstractNumId w:val="1"/>
  </w:num>
  <w:num w:numId="25">
    <w:abstractNumId w:val="3"/>
  </w:num>
  <w:num w:numId="26">
    <w:abstractNumId w:val="24"/>
  </w:num>
  <w:num w:numId="27">
    <w:abstractNumId w:val="20"/>
  </w:num>
  <w:num w:numId="28">
    <w:abstractNumId w:val="15"/>
  </w:num>
  <w:num w:numId="29">
    <w:abstractNumId w:val="25"/>
  </w:num>
  <w:num w:numId="30">
    <w:abstractNumId w:val="21"/>
  </w:num>
  <w:num w:numId="31">
    <w:abstractNumId w:val="11"/>
  </w:num>
  <w:num w:numId="32">
    <w:abstractNumId w:val="1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0312A4"/>
    <w:rsid w:val="000018EA"/>
    <w:rsid w:val="00002A30"/>
    <w:rsid w:val="00006E22"/>
    <w:rsid w:val="00011C3E"/>
    <w:rsid w:val="00026DC6"/>
    <w:rsid w:val="000306EC"/>
    <w:rsid w:val="000312A4"/>
    <w:rsid w:val="0003159F"/>
    <w:rsid w:val="00036A54"/>
    <w:rsid w:val="0004332E"/>
    <w:rsid w:val="00043406"/>
    <w:rsid w:val="00052799"/>
    <w:rsid w:val="00052CBD"/>
    <w:rsid w:val="000567FC"/>
    <w:rsid w:val="00065783"/>
    <w:rsid w:val="000678B9"/>
    <w:rsid w:val="0007322B"/>
    <w:rsid w:val="000764CD"/>
    <w:rsid w:val="000767C9"/>
    <w:rsid w:val="00076DB1"/>
    <w:rsid w:val="00080135"/>
    <w:rsid w:val="0008547C"/>
    <w:rsid w:val="00086EF5"/>
    <w:rsid w:val="00092C9F"/>
    <w:rsid w:val="0009790F"/>
    <w:rsid w:val="00097BC9"/>
    <w:rsid w:val="000A0812"/>
    <w:rsid w:val="000A4322"/>
    <w:rsid w:val="000A43A6"/>
    <w:rsid w:val="000A7C15"/>
    <w:rsid w:val="000B0F7F"/>
    <w:rsid w:val="000B40CA"/>
    <w:rsid w:val="000B5779"/>
    <w:rsid w:val="000B7BB6"/>
    <w:rsid w:val="000C0AF7"/>
    <w:rsid w:val="000C1C4D"/>
    <w:rsid w:val="000C3F96"/>
    <w:rsid w:val="000C4734"/>
    <w:rsid w:val="000C47BB"/>
    <w:rsid w:val="000C775B"/>
    <w:rsid w:val="000D34DC"/>
    <w:rsid w:val="000D5AE0"/>
    <w:rsid w:val="000E0F3E"/>
    <w:rsid w:val="000E2A61"/>
    <w:rsid w:val="000E2F8B"/>
    <w:rsid w:val="000E349E"/>
    <w:rsid w:val="000F4E85"/>
    <w:rsid w:val="00100F36"/>
    <w:rsid w:val="00103820"/>
    <w:rsid w:val="00105519"/>
    <w:rsid w:val="00106628"/>
    <w:rsid w:val="001078C0"/>
    <w:rsid w:val="00113A44"/>
    <w:rsid w:val="0011519F"/>
    <w:rsid w:val="0011612F"/>
    <w:rsid w:val="00124BFF"/>
    <w:rsid w:val="00134B69"/>
    <w:rsid w:val="001372BF"/>
    <w:rsid w:val="00143641"/>
    <w:rsid w:val="0014413E"/>
    <w:rsid w:val="00144AE1"/>
    <w:rsid w:val="00147FAC"/>
    <w:rsid w:val="0015051C"/>
    <w:rsid w:val="00150BC5"/>
    <w:rsid w:val="00153C82"/>
    <w:rsid w:val="001547F3"/>
    <w:rsid w:val="00155444"/>
    <w:rsid w:val="00157037"/>
    <w:rsid w:val="00163932"/>
    <w:rsid w:val="00165DA5"/>
    <w:rsid w:val="00166F29"/>
    <w:rsid w:val="001706C3"/>
    <w:rsid w:val="0017236E"/>
    <w:rsid w:val="00172C0A"/>
    <w:rsid w:val="00173D32"/>
    <w:rsid w:val="001756CF"/>
    <w:rsid w:val="001855DA"/>
    <w:rsid w:val="00196186"/>
    <w:rsid w:val="001A39B5"/>
    <w:rsid w:val="001A402B"/>
    <w:rsid w:val="001A5592"/>
    <w:rsid w:val="001B4AE2"/>
    <w:rsid w:val="001B5AD4"/>
    <w:rsid w:val="001C14E7"/>
    <w:rsid w:val="001C257D"/>
    <w:rsid w:val="001C5B4D"/>
    <w:rsid w:val="001D1A2C"/>
    <w:rsid w:val="001D616F"/>
    <w:rsid w:val="001E03C9"/>
    <w:rsid w:val="001E295E"/>
    <w:rsid w:val="001E2ACC"/>
    <w:rsid w:val="001F1968"/>
    <w:rsid w:val="001F3097"/>
    <w:rsid w:val="001F456F"/>
    <w:rsid w:val="001F5F19"/>
    <w:rsid w:val="00205566"/>
    <w:rsid w:val="0022184C"/>
    <w:rsid w:val="00227966"/>
    <w:rsid w:val="002331AB"/>
    <w:rsid w:val="00233A3F"/>
    <w:rsid w:val="002379DC"/>
    <w:rsid w:val="0024543E"/>
    <w:rsid w:val="00245560"/>
    <w:rsid w:val="002553F1"/>
    <w:rsid w:val="002602EF"/>
    <w:rsid w:val="0026180C"/>
    <w:rsid w:val="0026403F"/>
    <w:rsid w:val="002703A4"/>
    <w:rsid w:val="00272C0C"/>
    <w:rsid w:val="00282ADD"/>
    <w:rsid w:val="00282F03"/>
    <w:rsid w:val="002839B5"/>
    <w:rsid w:val="002848F3"/>
    <w:rsid w:val="00285476"/>
    <w:rsid w:val="0029295E"/>
    <w:rsid w:val="00293159"/>
    <w:rsid w:val="00293F76"/>
    <w:rsid w:val="0029765C"/>
    <w:rsid w:val="00297B3A"/>
    <w:rsid w:val="002A1D39"/>
    <w:rsid w:val="002A507A"/>
    <w:rsid w:val="002A5742"/>
    <w:rsid w:val="002A71AB"/>
    <w:rsid w:val="002A7BEE"/>
    <w:rsid w:val="002B132F"/>
    <w:rsid w:val="002B382A"/>
    <w:rsid w:val="002B4632"/>
    <w:rsid w:val="002C4BA5"/>
    <w:rsid w:val="002C5097"/>
    <w:rsid w:val="002C5862"/>
    <w:rsid w:val="002D0F8F"/>
    <w:rsid w:val="002D36EE"/>
    <w:rsid w:val="002D499D"/>
    <w:rsid w:val="002D7409"/>
    <w:rsid w:val="002E173D"/>
    <w:rsid w:val="002F27E8"/>
    <w:rsid w:val="002F418A"/>
    <w:rsid w:val="002F5106"/>
    <w:rsid w:val="002F67FF"/>
    <w:rsid w:val="00303077"/>
    <w:rsid w:val="00305A7F"/>
    <w:rsid w:val="00306D72"/>
    <w:rsid w:val="003070E3"/>
    <w:rsid w:val="00322704"/>
    <w:rsid w:val="0032339F"/>
    <w:rsid w:val="0032461D"/>
    <w:rsid w:val="0033117A"/>
    <w:rsid w:val="003312D7"/>
    <w:rsid w:val="00332152"/>
    <w:rsid w:val="00332E85"/>
    <w:rsid w:val="0033359E"/>
    <w:rsid w:val="00333CFB"/>
    <w:rsid w:val="00334FF8"/>
    <w:rsid w:val="003374AB"/>
    <w:rsid w:val="00342553"/>
    <w:rsid w:val="0034448B"/>
    <w:rsid w:val="003445A3"/>
    <w:rsid w:val="003465AB"/>
    <w:rsid w:val="00346D12"/>
    <w:rsid w:val="00347A46"/>
    <w:rsid w:val="00350284"/>
    <w:rsid w:val="00352A31"/>
    <w:rsid w:val="00353678"/>
    <w:rsid w:val="0035613F"/>
    <w:rsid w:val="003570DD"/>
    <w:rsid w:val="00360BAC"/>
    <w:rsid w:val="0036154F"/>
    <w:rsid w:val="00362768"/>
    <w:rsid w:val="00371079"/>
    <w:rsid w:val="003718AE"/>
    <w:rsid w:val="003756A9"/>
    <w:rsid w:val="00376AD0"/>
    <w:rsid w:val="003776E2"/>
    <w:rsid w:val="00381EC0"/>
    <w:rsid w:val="00382752"/>
    <w:rsid w:val="00385A24"/>
    <w:rsid w:val="003922E7"/>
    <w:rsid w:val="00392B30"/>
    <w:rsid w:val="003962D0"/>
    <w:rsid w:val="00396338"/>
    <w:rsid w:val="003A57F0"/>
    <w:rsid w:val="003A6D26"/>
    <w:rsid w:val="003B26C7"/>
    <w:rsid w:val="003B3C61"/>
    <w:rsid w:val="003B794A"/>
    <w:rsid w:val="003C3332"/>
    <w:rsid w:val="003C4EBB"/>
    <w:rsid w:val="003C6677"/>
    <w:rsid w:val="003C6D9F"/>
    <w:rsid w:val="003D4E82"/>
    <w:rsid w:val="003D4FE5"/>
    <w:rsid w:val="003D6CD8"/>
    <w:rsid w:val="003E0D66"/>
    <w:rsid w:val="003E2F3B"/>
    <w:rsid w:val="003E317B"/>
    <w:rsid w:val="003E610F"/>
    <w:rsid w:val="003F2877"/>
    <w:rsid w:val="003F467D"/>
    <w:rsid w:val="003F4C27"/>
    <w:rsid w:val="003F60D9"/>
    <w:rsid w:val="003F663C"/>
    <w:rsid w:val="00403048"/>
    <w:rsid w:val="00403F53"/>
    <w:rsid w:val="00411CEA"/>
    <w:rsid w:val="004213E9"/>
    <w:rsid w:val="00423F57"/>
    <w:rsid w:val="00427CEB"/>
    <w:rsid w:val="00431C85"/>
    <w:rsid w:val="004335C2"/>
    <w:rsid w:val="004357DB"/>
    <w:rsid w:val="00437C28"/>
    <w:rsid w:val="00444D87"/>
    <w:rsid w:val="00444E60"/>
    <w:rsid w:val="00445F45"/>
    <w:rsid w:val="004473E3"/>
    <w:rsid w:val="0044799F"/>
    <w:rsid w:val="00451E71"/>
    <w:rsid w:val="0045381B"/>
    <w:rsid w:val="004545BC"/>
    <w:rsid w:val="00454F2E"/>
    <w:rsid w:val="0046136B"/>
    <w:rsid w:val="00461F28"/>
    <w:rsid w:val="0047156C"/>
    <w:rsid w:val="00480C61"/>
    <w:rsid w:val="00485B1B"/>
    <w:rsid w:val="0048666D"/>
    <w:rsid w:val="004909CC"/>
    <w:rsid w:val="00493804"/>
    <w:rsid w:val="00493AD5"/>
    <w:rsid w:val="004A2A64"/>
    <w:rsid w:val="004A2B75"/>
    <w:rsid w:val="004A301B"/>
    <w:rsid w:val="004A41B6"/>
    <w:rsid w:val="004B1881"/>
    <w:rsid w:val="004B481E"/>
    <w:rsid w:val="004B5C47"/>
    <w:rsid w:val="004B7A1F"/>
    <w:rsid w:val="004C28B3"/>
    <w:rsid w:val="004C3263"/>
    <w:rsid w:val="004C6DC9"/>
    <w:rsid w:val="004D3E32"/>
    <w:rsid w:val="004D5B02"/>
    <w:rsid w:val="004E3AB0"/>
    <w:rsid w:val="004E6163"/>
    <w:rsid w:val="004F713C"/>
    <w:rsid w:val="004F76DF"/>
    <w:rsid w:val="00500375"/>
    <w:rsid w:val="00506476"/>
    <w:rsid w:val="00520545"/>
    <w:rsid w:val="00535AB7"/>
    <w:rsid w:val="005375B1"/>
    <w:rsid w:val="005459B7"/>
    <w:rsid w:val="005459DD"/>
    <w:rsid w:val="00546F3D"/>
    <w:rsid w:val="00547DB2"/>
    <w:rsid w:val="00550223"/>
    <w:rsid w:val="00553C26"/>
    <w:rsid w:val="00557B40"/>
    <w:rsid w:val="005605E7"/>
    <w:rsid w:val="005607D5"/>
    <w:rsid w:val="00565C7A"/>
    <w:rsid w:val="005714E9"/>
    <w:rsid w:val="0057176C"/>
    <w:rsid w:val="00572516"/>
    <w:rsid w:val="00580E3B"/>
    <w:rsid w:val="00584421"/>
    <w:rsid w:val="00593449"/>
    <w:rsid w:val="005A1948"/>
    <w:rsid w:val="005B302F"/>
    <w:rsid w:val="005B30BF"/>
    <w:rsid w:val="005C044E"/>
    <w:rsid w:val="005C7A2D"/>
    <w:rsid w:val="005C7D80"/>
    <w:rsid w:val="005D1F58"/>
    <w:rsid w:val="005D27A3"/>
    <w:rsid w:val="005D28ED"/>
    <w:rsid w:val="005D5271"/>
    <w:rsid w:val="005D603E"/>
    <w:rsid w:val="005E6FFA"/>
    <w:rsid w:val="005F3841"/>
    <w:rsid w:val="005F3EBA"/>
    <w:rsid w:val="005F4548"/>
    <w:rsid w:val="005F5CC5"/>
    <w:rsid w:val="005F6342"/>
    <w:rsid w:val="005F7563"/>
    <w:rsid w:val="00600883"/>
    <w:rsid w:val="006042AB"/>
    <w:rsid w:val="00604AF8"/>
    <w:rsid w:val="006056F6"/>
    <w:rsid w:val="00607846"/>
    <w:rsid w:val="006101BB"/>
    <w:rsid w:val="006133AB"/>
    <w:rsid w:val="0061388D"/>
    <w:rsid w:val="00614A5A"/>
    <w:rsid w:val="00614CED"/>
    <w:rsid w:val="00617CF6"/>
    <w:rsid w:val="00621EE6"/>
    <w:rsid w:val="0062319F"/>
    <w:rsid w:val="00623351"/>
    <w:rsid w:val="00636D09"/>
    <w:rsid w:val="0064088E"/>
    <w:rsid w:val="00641E5B"/>
    <w:rsid w:val="006423B0"/>
    <w:rsid w:val="006515DE"/>
    <w:rsid w:val="00652D90"/>
    <w:rsid w:val="006562B2"/>
    <w:rsid w:val="00656CC9"/>
    <w:rsid w:val="006621E6"/>
    <w:rsid w:val="00662758"/>
    <w:rsid w:val="00664716"/>
    <w:rsid w:val="00664754"/>
    <w:rsid w:val="006705E7"/>
    <w:rsid w:val="00670E9D"/>
    <w:rsid w:val="00672FDA"/>
    <w:rsid w:val="00683077"/>
    <w:rsid w:val="00683D64"/>
    <w:rsid w:val="00684685"/>
    <w:rsid w:val="00692EBA"/>
    <w:rsid w:val="00694602"/>
    <w:rsid w:val="00695B59"/>
    <w:rsid w:val="00697775"/>
    <w:rsid w:val="006A0A86"/>
    <w:rsid w:val="006A263E"/>
    <w:rsid w:val="006A676F"/>
    <w:rsid w:val="006A7631"/>
    <w:rsid w:val="006B42E7"/>
    <w:rsid w:val="006B528B"/>
    <w:rsid w:val="006B79FC"/>
    <w:rsid w:val="006C4116"/>
    <w:rsid w:val="006C50E6"/>
    <w:rsid w:val="006D2879"/>
    <w:rsid w:val="006D48A4"/>
    <w:rsid w:val="006D4CE3"/>
    <w:rsid w:val="006D6715"/>
    <w:rsid w:val="006D7B7A"/>
    <w:rsid w:val="006E3155"/>
    <w:rsid w:val="006E6761"/>
    <w:rsid w:val="006E6C28"/>
    <w:rsid w:val="006F16AE"/>
    <w:rsid w:val="006F1CF8"/>
    <w:rsid w:val="006F33B1"/>
    <w:rsid w:val="006F775A"/>
    <w:rsid w:val="00703CC6"/>
    <w:rsid w:val="0070604D"/>
    <w:rsid w:val="007065F4"/>
    <w:rsid w:val="00706765"/>
    <w:rsid w:val="0071109A"/>
    <w:rsid w:val="00714076"/>
    <w:rsid w:val="0071655A"/>
    <w:rsid w:val="00716F9B"/>
    <w:rsid w:val="00721558"/>
    <w:rsid w:val="00721C30"/>
    <w:rsid w:val="00722BEC"/>
    <w:rsid w:val="00722E07"/>
    <w:rsid w:val="00746331"/>
    <w:rsid w:val="00746E52"/>
    <w:rsid w:val="00750D2E"/>
    <w:rsid w:val="00751658"/>
    <w:rsid w:val="0075530F"/>
    <w:rsid w:val="007609D2"/>
    <w:rsid w:val="00760AA0"/>
    <w:rsid w:val="00760F4D"/>
    <w:rsid w:val="0076202D"/>
    <w:rsid w:val="00762C90"/>
    <w:rsid w:val="00764E0E"/>
    <w:rsid w:val="00766E0E"/>
    <w:rsid w:val="007767BC"/>
    <w:rsid w:val="00784CF3"/>
    <w:rsid w:val="00792399"/>
    <w:rsid w:val="00792912"/>
    <w:rsid w:val="00793C12"/>
    <w:rsid w:val="00794553"/>
    <w:rsid w:val="007A359C"/>
    <w:rsid w:val="007A68A3"/>
    <w:rsid w:val="007B2DE2"/>
    <w:rsid w:val="007B587D"/>
    <w:rsid w:val="007B6A19"/>
    <w:rsid w:val="007B6CBA"/>
    <w:rsid w:val="007C431C"/>
    <w:rsid w:val="007C6DA2"/>
    <w:rsid w:val="007D42A8"/>
    <w:rsid w:val="007D5A86"/>
    <w:rsid w:val="007E1E0B"/>
    <w:rsid w:val="007E246B"/>
    <w:rsid w:val="007F1F65"/>
    <w:rsid w:val="007F6E0A"/>
    <w:rsid w:val="008029B5"/>
    <w:rsid w:val="0081023E"/>
    <w:rsid w:val="00810C57"/>
    <w:rsid w:val="0081129F"/>
    <w:rsid w:val="00813F7C"/>
    <w:rsid w:val="008177B0"/>
    <w:rsid w:val="0082358E"/>
    <w:rsid w:val="00825684"/>
    <w:rsid w:val="00831C48"/>
    <w:rsid w:val="0084071D"/>
    <w:rsid w:val="008418D1"/>
    <w:rsid w:val="0084792E"/>
    <w:rsid w:val="00851104"/>
    <w:rsid w:val="008535B5"/>
    <w:rsid w:val="00854B75"/>
    <w:rsid w:val="00855084"/>
    <w:rsid w:val="00856D6B"/>
    <w:rsid w:val="00862A0A"/>
    <w:rsid w:val="00863FE5"/>
    <w:rsid w:val="00864E79"/>
    <w:rsid w:val="00870D8B"/>
    <w:rsid w:val="00872C1D"/>
    <w:rsid w:val="00872F52"/>
    <w:rsid w:val="0088541A"/>
    <w:rsid w:val="008865D3"/>
    <w:rsid w:val="00891A60"/>
    <w:rsid w:val="00892026"/>
    <w:rsid w:val="0089443A"/>
    <w:rsid w:val="008959BE"/>
    <w:rsid w:val="00895C6F"/>
    <w:rsid w:val="00895E89"/>
    <w:rsid w:val="008A1EC0"/>
    <w:rsid w:val="008A1FB0"/>
    <w:rsid w:val="008A2AC0"/>
    <w:rsid w:val="008A4416"/>
    <w:rsid w:val="008B04F5"/>
    <w:rsid w:val="008C02ED"/>
    <w:rsid w:val="008C1482"/>
    <w:rsid w:val="008C1B95"/>
    <w:rsid w:val="008D1F05"/>
    <w:rsid w:val="008D5B0F"/>
    <w:rsid w:val="008E0F58"/>
    <w:rsid w:val="008E2416"/>
    <w:rsid w:val="008E4CE5"/>
    <w:rsid w:val="008E6478"/>
    <w:rsid w:val="008E66B6"/>
    <w:rsid w:val="008F163C"/>
    <w:rsid w:val="009026C8"/>
    <w:rsid w:val="00912ED3"/>
    <w:rsid w:val="00914D47"/>
    <w:rsid w:val="00915096"/>
    <w:rsid w:val="00922099"/>
    <w:rsid w:val="00923015"/>
    <w:rsid w:val="00923550"/>
    <w:rsid w:val="00927367"/>
    <w:rsid w:val="00927788"/>
    <w:rsid w:val="009301AA"/>
    <w:rsid w:val="00931BD9"/>
    <w:rsid w:val="00931E81"/>
    <w:rsid w:val="009357DA"/>
    <w:rsid w:val="009426B6"/>
    <w:rsid w:val="00946640"/>
    <w:rsid w:val="009510DA"/>
    <w:rsid w:val="00952A90"/>
    <w:rsid w:val="00960C69"/>
    <w:rsid w:val="00960EC0"/>
    <w:rsid w:val="009617A8"/>
    <w:rsid w:val="00962120"/>
    <w:rsid w:val="00964E01"/>
    <w:rsid w:val="009671FA"/>
    <w:rsid w:val="0097101A"/>
    <w:rsid w:val="00971F53"/>
    <w:rsid w:val="009746C3"/>
    <w:rsid w:val="0097474A"/>
    <w:rsid w:val="00980BF4"/>
    <w:rsid w:val="00981E2F"/>
    <w:rsid w:val="00982158"/>
    <w:rsid w:val="00982424"/>
    <w:rsid w:val="00983486"/>
    <w:rsid w:val="009862D8"/>
    <w:rsid w:val="00986C68"/>
    <w:rsid w:val="00994641"/>
    <w:rsid w:val="009952EA"/>
    <w:rsid w:val="009A239E"/>
    <w:rsid w:val="009A2B46"/>
    <w:rsid w:val="009A7C31"/>
    <w:rsid w:val="009B08E4"/>
    <w:rsid w:val="009C08F4"/>
    <w:rsid w:val="009C0982"/>
    <w:rsid w:val="009C26BE"/>
    <w:rsid w:val="009C37C2"/>
    <w:rsid w:val="009C3DC3"/>
    <w:rsid w:val="009C5E45"/>
    <w:rsid w:val="009C6933"/>
    <w:rsid w:val="009C6FAB"/>
    <w:rsid w:val="009D0CA3"/>
    <w:rsid w:val="009D4878"/>
    <w:rsid w:val="009D7918"/>
    <w:rsid w:val="009F0299"/>
    <w:rsid w:val="009F41ED"/>
    <w:rsid w:val="009F5792"/>
    <w:rsid w:val="00A009D8"/>
    <w:rsid w:val="00A00A17"/>
    <w:rsid w:val="00A13835"/>
    <w:rsid w:val="00A14E24"/>
    <w:rsid w:val="00A157CA"/>
    <w:rsid w:val="00A172AC"/>
    <w:rsid w:val="00A22598"/>
    <w:rsid w:val="00A2632A"/>
    <w:rsid w:val="00A305F4"/>
    <w:rsid w:val="00A30746"/>
    <w:rsid w:val="00A34EEA"/>
    <w:rsid w:val="00A37F3F"/>
    <w:rsid w:val="00A411C1"/>
    <w:rsid w:val="00A467D0"/>
    <w:rsid w:val="00A46994"/>
    <w:rsid w:val="00A504B6"/>
    <w:rsid w:val="00A524C1"/>
    <w:rsid w:val="00A53282"/>
    <w:rsid w:val="00A56223"/>
    <w:rsid w:val="00A5656C"/>
    <w:rsid w:val="00A57FD5"/>
    <w:rsid w:val="00A63CA2"/>
    <w:rsid w:val="00A64E97"/>
    <w:rsid w:val="00A72153"/>
    <w:rsid w:val="00A7563E"/>
    <w:rsid w:val="00AA1A2F"/>
    <w:rsid w:val="00AA205E"/>
    <w:rsid w:val="00AA2518"/>
    <w:rsid w:val="00AA6432"/>
    <w:rsid w:val="00AB02B9"/>
    <w:rsid w:val="00AB0643"/>
    <w:rsid w:val="00AB3A80"/>
    <w:rsid w:val="00AB4F01"/>
    <w:rsid w:val="00AC1437"/>
    <w:rsid w:val="00AC3337"/>
    <w:rsid w:val="00AC6A9A"/>
    <w:rsid w:val="00AD41DA"/>
    <w:rsid w:val="00AE0440"/>
    <w:rsid w:val="00AE26B4"/>
    <w:rsid w:val="00AE43FE"/>
    <w:rsid w:val="00AF26E0"/>
    <w:rsid w:val="00AF3A6E"/>
    <w:rsid w:val="00B020F4"/>
    <w:rsid w:val="00B052E8"/>
    <w:rsid w:val="00B11A9E"/>
    <w:rsid w:val="00B13BB4"/>
    <w:rsid w:val="00B13C93"/>
    <w:rsid w:val="00B2329D"/>
    <w:rsid w:val="00B30556"/>
    <w:rsid w:val="00B3354B"/>
    <w:rsid w:val="00B3388E"/>
    <w:rsid w:val="00B361EB"/>
    <w:rsid w:val="00B36A9D"/>
    <w:rsid w:val="00B37CC9"/>
    <w:rsid w:val="00B40485"/>
    <w:rsid w:val="00B40633"/>
    <w:rsid w:val="00B40EE4"/>
    <w:rsid w:val="00B42942"/>
    <w:rsid w:val="00B47D0D"/>
    <w:rsid w:val="00B53B2F"/>
    <w:rsid w:val="00B600B6"/>
    <w:rsid w:val="00B600BF"/>
    <w:rsid w:val="00B62C1D"/>
    <w:rsid w:val="00B62CF4"/>
    <w:rsid w:val="00B64DD9"/>
    <w:rsid w:val="00B6606F"/>
    <w:rsid w:val="00B81842"/>
    <w:rsid w:val="00B83372"/>
    <w:rsid w:val="00B83DD2"/>
    <w:rsid w:val="00B90511"/>
    <w:rsid w:val="00BA7D52"/>
    <w:rsid w:val="00BB1E9D"/>
    <w:rsid w:val="00BC2921"/>
    <w:rsid w:val="00BC43D9"/>
    <w:rsid w:val="00BC6061"/>
    <w:rsid w:val="00BD06ED"/>
    <w:rsid w:val="00BD1142"/>
    <w:rsid w:val="00BD25C4"/>
    <w:rsid w:val="00BD2B13"/>
    <w:rsid w:val="00BD5773"/>
    <w:rsid w:val="00BD5AC0"/>
    <w:rsid w:val="00BD5B83"/>
    <w:rsid w:val="00BE1CEA"/>
    <w:rsid w:val="00BE3BFD"/>
    <w:rsid w:val="00BE738D"/>
    <w:rsid w:val="00BF39FC"/>
    <w:rsid w:val="00BF4A30"/>
    <w:rsid w:val="00BF7F04"/>
    <w:rsid w:val="00C015CD"/>
    <w:rsid w:val="00C05F49"/>
    <w:rsid w:val="00C1308E"/>
    <w:rsid w:val="00C15710"/>
    <w:rsid w:val="00C160E9"/>
    <w:rsid w:val="00C164E3"/>
    <w:rsid w:val="00C168C5"/>
    <w:rsid w:val="00C20EF1"/>
    <w:rsid w:val="00C30FB1"/>
    <w:rsid w:val="00C316FB"/>
    <w:rsid w:val="00C36F28"/>
    <w:rsid w:val="00C4665A"/>
    <w:rsid w:val="00C52140"/>
    <w:rsid w:val="00C611EF"/>
    <w:rsid w:val="00C6169E"/>
    <w:rsid w:val="00C64869"/>
    <w:rsid w:val="00C66906"/>
    <w:rsid w:val="00C677FC"/>
    <w:rsid w:val="00C7381C"/>
    <w:rsid w:val="00C73B40"/>
    <w:rsid w:val="00C75880"/>
    <w:rsid w:val="00C76669"/>
    <w:rsid w:val="00C77413"/>
    <w:rsid w:val="00C81BB9"/>
    <w:rsid w:val="00C838D5"/>
    <w:rsid w:val="00C85CE0"/>
    <w:rsid w:val="00C9108F"/>
    <w:rsid w:val="00C91379"/>
    <w:rsid w:val="00C92B6E"/>
    <w:rsid w:val="00C968D3"/>
    <w:rsid w:val="00CA08F1"/>
    <w:rsid w:val="00CA25C5"/>
    <w:rsid w:val="00CB032A"/>
    <w:rsid w:val="00CB0D4D"/>
    <w:rsid w:val="00CB272B"/>
    <w:rsid w:val="00CB30D9"/>
    <w:rsid w:val="00CB6BD6"/>
    <w:rsid w:val="00CC17FD"/>
    <w:rsid w:val="00CC7F40"/>
    <w:rsid w:val="00CD0C6C"/>
    <w:rsid w:val="00CD0F06"/>
    <w:rsid w:val="00CD1310"/>
    <w:rsid w:val="00CD5B3B"/>
    <w:rsid w:val="00CD60FA"/>
    <w:rsid w:val="00CE3667"/>
    <w:rsid w:val="00CE6A6B"/>
    <w:rsid w:val="00CE7380"/>
    <w:rsid w:val="00CF2C8E"/>
    <w:rsid w:val="00CF312D"/>
    <w:rsid w:val="00CF6B02"/>
    <w:rsid w:val="00D02794"/>
    <w:rsid w:val="00D05D93"/>
    <w:rsid w:val="00D06E9C"/>
    <w:rsid w:val="00D1127E"/>
    <w:rsid w:val="00D1163B"/>
    <w:rsid w:val="00D12AAF"/>
    <w:rsid w:val="00D154CC"/>
    <w:rsid w:val="00D160E9"/>
    <w:rsid w:val="00D16938"/>
    <w:rsid w:val="00D16B18"/>
    <w:rsid w:val="00D16ECF"/>
    <w:rsid w:val="00D268CD"/>
    <w:rsid w:val="00D33D79"/>
    <w:rsid w:val="00D341C8"/>
    <w:rsid w:val="00D43CEB"/>
    <w:rsid w:val="00D473BE"/>
    <w:rsid w:val="00D53688"/>
    <w:rsid w:val="00D54CE4"/>
    <w:rsid w:val="00D57182"/>
    <w:rsid w:val="00D600D1"/>
    <w:rsid w:val="00D62411"/>
    <w:rsid w:val="00D625C0"/>
    <w:rsid w:val="00D7179D"/>
    <w:rsid w:val="00D840FD"/>
    <w:rsid w:val="00D86F1D"/>
    <w:rsid w:val="00D870EE"/>
    <w:rsid w:val="00D94941"/>
    <w:rsid w:val="00D96A99"/>
    <w:rsid w:val="00DA236C"/>
    <w:rsid w:val="00DA23D7"/>
    <w:rsid w:val="00DA29BC"/>
    <w:rsid w:val="00DA5847"/>
    <w:rsid w:val="00DA5F7B"/>
    <w:rsid w:val="00DA7FB0"/>
    <w:rsid w:val="00DB069F"/>
    <w:rsid w:val="00DB0F76"/>
    <w:rsid w:val="00DB2465"/>
    <w:rsid w:val="00DC0393"/>
    <w:rsid w:val="00DC1419"/>
    <w:rsid w:val="00DC7040"/>
    <w:rsid w:val="00DC72C8"/>
    <w:rsid w:val="00DD0B91"/>
    <w:rsid w:val="00DD1A53"/>
    <w:rsid w:val="00DD1F9D"/>
    <w:rsid w:val="00DD4482"/>
    <w:rsid w:val="00DD628C"/>
    <w:rsid w:val="00DE5E99"/>
    <w:rsid w:val="00DF27E8"/>
    <w:rsid w:val="00DF5C3D"/>
    <w:rsid w:val="00DF6CC4"/>
    <w:rsid w:val="00E004FF"/>
    <w:rsid w:val="00E02D3B"/>
    <w:rsid w:val="00E06264"/>
    <w:rsid w:val="00E147F0"/>
    <w:rsid w:val="00E22D18"/>
    <w:rsid w:val="00E26059"/>
    <w:rsid w:val="00E33016"/>
    <w:rsid w:val="00E35075"/>
    <w:rsid w:val="00E3575F"/>
    <w:rsid w:val="00E368FB"/>
    <w:rsid w:val="00E37AE9"/>
    <w:rsid w:val="00E4130D"/>
    <w:rsid w:val="00E41D6E"/>
    <w:rsid w:val="00E562FC"/>
    <w:rsid w:val="00E72128"/>
    <w:rsid w:val="00E74455"/>
    <w:rsid w:val="00E74CB4"/>
    <w:rsid w:val="00E768A9"/>
    <w:rsid w:val="00E77396"/>
    <w:rsid w:val="00E82EC2"/>
    <w:rsid w:val="00E84130"/>
    <w:rsid w:val="00E84452"/>
    <w:rsid w:val="00E8455A"/>
    <w:rsid w:val="00E8508A"/>
    <w:rsid w:val="00E91BE8"/>
    <w:rsid w:val="00EA0F6C"/>
    <w:rsid w:val="00EB1859"/>
    <w:rsid w:val="00EB1B98"/>
    <w:rsid w:val="00EB2FFA"/>
    <w:rsid w:val="00EC0AEE"/>
    <w:rsid w:val="00EC4661"/>
    <w:rsid w:val="00ED185A"/>
    <w:rsid w:val="00ED3900"/>
    <w:rsid w:val="00ED6282"/>
    <w:rsid w:val="00EE2288"/>
    <w:rsid w:val="00EE5090"/>
    <w:rsid w:val="00EF005D"/>
    <w:rsid w:val="00EF3048"/>
    <w:rsid w:val="00EF38FA"/>
    <w:rsid w:val="00F00318"/>
    <w:rsid w:val="00F03836"/>
    <w:rsid w:val="00F03ADD"/>
    <w:rsid w:val="00F207B5"/>
    <w:rsid w:val="00F21882"/>
    <w:rsid w:val="00F23364"/>
    <w:rsid w:val="00F25162"/>
    <w:rsid w:val="00F30313"/>
    <w:rsid w:val="00F317E2"/>
    <w:rsid w:val="00F33F93"/>
    <w:rsid w:val="00F34497"/>
    <w:rsid w:val="00F4236E"/>
    <w:rsid w:val="00F44B0A"/>
    <w:rsid w:val="00F46FA8"/>
    <w:rsid w:val="00F50403"/>
    <w:rsid w:val="00F50F0D"/>
    <w:rsid w:val="00F52E95"/>
    <w:rsid w:val="00F53204"/>
    <w:rsid w:val="00F62099"/>
    <w:rsid w:val="00F659E6"/>
    <w:rsid w:val="00F65F9B"/>
    <w:rsid w:val="00F665E0"/>
    <w:rsid w:val="00F67D20"/>
    <w:rsid w:val="00F83242"/>
    <w:rsid w:val="00F87F9C"/>
    <w:rsid w:val="00F952B6"/>
    <w:rsid w:val="00F96453"/>
    <w:rsid w:val="00F97938"/>
    <w:rsid w:val="00FA11A0"/>
    <w:rsid w:val="00FA473C"/>
    <w:rsid w:val="00FA4D86"/>
    <w:rsid w:val="00FA66D4"/>
    <w:rsid w:val="00FA68AD"/>
    <w:rsid w:val="00FB0EA9"/>
    <w:rsid w:val="00FB1F69"/>
    <w:rsid w:val="00FB2953"/>
    <w:rsid w:val="00FB57FE"/>
    <w:rsid w:val="00FB6817"/>
    <w:rsid w:val="00FB6D27"/>
    <w:rsid w:val="00FC019F"/>
    <w:rsid w:val="00FC4284"/>
    <w:rsid w:val="00FC6FD8"/>
    <w:rsid w:val="00FC77BF"/>
    <w:rsid w:val="00FD0F6C"/>
    <w:rsid w:val="00FD30A6"/>
    <w:rsid w:val="00FD799C"/>
    <w:rsid w:val="00FE2F2C"/>
    <w:rsid w:val="00FE380E"/>
    <w:rsid w:val="00FE45D8"/>
    <w:rsid w:val="00FE49D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f">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BE1CEA"/>
    <w:rPr>
      <w:rFonts w:ascii="Calibri" w:eastAsia="Times New Roman" w:hAnsi="Calibri"/>
      <w:sz w:val="20"/>
      <w:szCs w:val="20"/>
    </w:rPr>
  </w:style>
  <w:style w:type="character" w:customStyle="1" w:styleId="TextnotdesubsolCaracter">
    <w:name w:val="Text notă de subsol Caracter"/>
    <w:link w:val="Textnotdesubsol"/>
    <w:uiPriority w:val="99"/>
    <w:semiHidden/>
    <w:rsid w:val="00BE1CEA"/>
    <w:rPr>
      <w:rFonts w:ascii="Calibri" w:eastAsia="Times New Roman" w:hAnsi="Calibri"/>
    </w:rPr>
  </w:style>
  <w:style w:type="character" w:styleId="Referinnotdesubsol">
    <w:name w:val="footnote reference"/>
    <w:uiPriority w:val="99"/>
    <w:semiHidden/>
    <w:unhideWhenUsed/>
    <w:rsid w:val="00BE1CEA"/>
    <w:rPr>
      <w:vertAlign w:val="superscript"/>
    </w:rPr>
  </w:style>
  <w:style w:type="character" w:customStyle="1" w:styleId="st">
    <w:name w:val="st"/>
    <w:rsid w:val="00BE1CEA"/>
  </w:style>
  <w:style w:type="paragraph" w:customStyle="1" w:styleId="western">
    <w:name w:val="western"/>
    <w:basedOn w:val="Normal"/>
    <w:rsid w:val="000312A4"/>
    <w:pPr>
      <w:spacing w:before="100" w:beforeAutospacing="1" w:after="142" w:line="288" w:lineRule="auto"/>
      <w:ind w:left="1701"/>
      <w:jc w:val="both"/>
    </w:pPr>
    <w:rPr>
      <w:rFonts w:ascii="Times New Roman" w:eastAsia="Times New Roman" w:hAnsi="Times New Roman"/>
      <w:color w:val="000000"/>
      <w:sz w:val="24"/>
      <w:szCs w:val="24"/>
      <w:lang w:val="ro-RO" w:eastAsia="ro-RO"/>
    </w:rPr>
  </w:style>
  <w:style w:type="character" w:customStyle="1" w:styleId="ng-binding">
    <w:name w:val="ng-binding"/>
    <w:basedOn w:val="Fontdeparagrafimplicit"/>
    <w:rsid w:val="00FD0F6C"/>
  </w:style>
  <w:style w:type="character" w:customStyle="1" w:styleId="slitbdy">
    <w:name w:val="s_lit_bdy"/>
    <w:basedOn w:val="Fontdeparagrafimplicit"/>
    <w:rsid w:val="00593449"/>
  </w:style>
  <w:style w:type="character" w:customStyle="1" w:styleId="Bodytext2">
    <w:name w:val="Body text (2)_"/>
    <w:basedOn w:val="Fontdeparagrafimplicit"/>
    <w:link w:val="Bodytext21"/>
    <w:uiPriority w:val="99"/>
    <w:rsid w:val="00DE5E99"/>
    <w:rPr>
      <w:rFonts w:ascii="Trebuchet MS" w:hAnsi="Trebuchet MS" w:cs="Trebuchet MS"/>
      <w:sz w:val="22"/>
      <w:szCs w:val="22"/>
      <w:shd w:val="clear" w:color="auto" w:fill="FFFFFF"/>
    </w:rPr>
  </w:style>
  <w:style w:type="character" w:customStyle="1" w:styleId="Heading1">
    <w:name w:val="Heading #1_"/>
    <w:basedOn w:val="Fontdeparagrafimplicit"/>
    <w:link w:val="Heading11"/>
    <w:uiPriority w:val="99"/>
    <w:rsid w:val="00DE5E99"/>
    <w:rPr>
      <w:rFonts w:ascii="Trebuchet MS" w:hAnsi="Trebuchet MS" w:cs="Trebuchet MS"/>
      <w:b/>
      <w:bCs/>
      <w:sz w:val="22"/>
      <w:szCs w:val="22"/>
      <w:shd w:val="clear" w:color="auto" w:fill="FFFFFF"/>
    </w:rPr>
  </w:style>
  <w:style w:type="paragraph" w:customStyle="1" w:styleId="Bodytext21">
    <w:name w:val="Body text (2)1"/>
    <w:basedOn w:val="Normal"/>
    <w:link w:val="Bodytext2"/>
    <w:uiPriority w:val="99"/>
    <w:rsid w:val="00DE5E99"/>
    <w:pPr>
      <w:widowControl w:val="0"/>
      <w:shd w:val="clear" w:color="auto" w:fill="FFFFFF"/>
      <w:spacing w:after="180" w:line="240" w:lineRule="atLeast"/>
      <w:ind w:hanging="500"/>
      <w:jc w:val="both"/>
    </w:pPr>
    <w:rPr>
      <w:rFonts w:cs="Trebuchet MS"/>
      <w:lang w:val="ro-RO" w:eastAsia="ro-RO"/>
    </w:rPr>
  </w:style>
  <w:style w:type="paragraph" w:customStyle="1" w:styleId="Heading11">
    <w:name w:val="Heading #11"/>
    <w:basedOn w:val="Normal"/>
    <w:link w:val="Heading1"/>
    <w:uiPriority w:val="99"/>
    <w:rsid w:val="00DE5E99"/>
    <w:pPr>
      <w:widowControl w:val="0"/>
      <w:shd w:val="clear" w:color="auto" w:fill="FFFFFF"/>
      <w:spacing w:after="300" w:line="240" w:lineRule="atLeast"/>
      <w:ind w:hanging="500"/>
      <w:jc w:val="both"/>
      <w:outlineLvl w:val="0"/>
    </w:pPr>
    <w:rPr>
      <w:rFonts w:cs="Trebuchet MS"/>
      <w:b/>
      <w:bCs/>
      <w:lang w:val="ro-RO" w:eastAsia="ro-RO"/>
    </w:rPr>
  </w:style>
  <w:style w:type="character" w:customStyle="1" w:styleId="Bodytext4">
    <w:name w:val="Body text (4)_"/>
    <w:basedOn w:val="Fontdeparagrafimplicit"/>
    <w:link w:val="Bodytext40"/>
    <w:uiPriority w:val="99"/>
    <w:locked/>
    <w:rsid w:val="000D5AE0"/>
    <w:rPr>
      <w:rFonts w:ascii="Trebuchet MS" w:hAnsi="Trebuchet MS" w:cs="Trebuchet MS"/>
      <w:sz w:val="24"/>
      <w:szCs w:val="24"/>
      <w:shd w:val="clear" w:color="auto" w:fill="FFFFFF"/>
    </w:rPr>
  </w:style>
  <w:style w:type="paragraph" w:customStyle="1" w:styleId="Bodytext40">
    <w:name w:val="Body text (4)"/>
    <w:basedOn w:val="Normal"/>
    <w:link w:val="Bodytext4"/>
    <w:uiPriority w:val="99"/>
    <w:rsid w:val="000D5AE0"/>
    <w:pPr>
      <w:widowControl w:val="0"/>
      <w:shd w:val="clear" w:color="auto" w:fill="FFFFFF"/>
      <w:spacing w:before="1020" w:after="120" w:line="240" w:lineRule="atLeast"/>
      <w:jc w:val="both"/>
    </w:pPr>
    <w:rPr>
      <w:rFonts w:cs="Trebuchet MS"/>
      <w:sz w:val="24"/>
      <w:szCs w:val="24"/>
      <w:lang w:val="ro-RO" w:eastAsia="ro-RO"/>
    </w:rPr>
  </w:style>
  <w:style w:type="character" w:customStyle="1" w:styleId="Heading5">
    <w:name w:val="Heading #5_"/>
    <w:basedOn w:val="Fontdeparagrafimplicit"/>
    <w:link w:val="Heading51"/>
    <w:uiPriority w:val="99"/>
    <w:locked/>
    <w:rsid w:val="000D5AE0"/>
    <w:rPr>
      <w:rFonts w:ascii="Trebuchet MS" w:hAnsi="Trebuchet MS" w:cs="Trebuchet MS"/>
      <w:b/>
      <w:bCs/>
      <w:shd w:val="clear" w:color="auto" w:fill="FFFFFF"/>
    </w:rPr>
  </w:style>
  <w:style w:type="paragraph" w:customStyle="1" w:styleId="Heading51">
    <w:name w:val="Heading #51"/>
    <w:basedOn w:val="Normal"/>
    <w:link w:val="Heading5"/>
    <w:uiPriority w:val="99"/>
    <w:rsid w:val="000D5AE0"/>
    <w:pPr>
      <w:widowControl w:val="0"/>
      <w:shd w:val="clear" w:color="auto" w:fill="FFFFFF"/>
      <w:spacing w:before="1380" w:line="360" w:lineRule="exact"/>
      <w:jc w:val="center"/>
      <w:outlineLvl w:val="4"/>
    </w:pPr>
    <w:rPr>
      <w:rFonts w:cs="Trebuchet MS"/>
      <w:b/>
      <w:bCs/>
      <w:sz w:val="20"/>
      <w:szCs w:val="20"/>
      <w:lang w:val="ro-RO" w:eastAsia="ro-RO"/>
    </w:rPr>
  </w:style>
  <w:style w:type="paragraph" w:styleId="NormalWeb">
    <w:name w:val="Normal (Web)"/>
    <w:basedOn w:val="Normal"/>
    <w:uiPriority w:val="99"/>
    <w:unhideWhenUsed/>
    <w:rsid w:val="006515DE"/>
    <w:pPr>
      <w:spacing w:before="100" w:beforeAutospacing="1" w:after="100" w:afterAutospacing="1"/>
    </w:pPr>
    <w:rPr>
      <w:rFonts w:ascii="Times New Roman" w:eastAsia="Times New Roman" w:hAnsi="Times New Roman"/>
      <w:sz w:val="24"/>
      <w:szCs w:val="24"/>
      <w:lang w:val="ro-RO" w:eastAsia="ro-RO"/>
    </w:rPr>
  </w:style>
  <w:style w:type="character" w:customStyle="1" w:styleId="markedcontent">
    <w:name w:val="markedcontent"/>
    <w:basedOn w:val="Fontdeparagrafimplicit"/>
    <w:rsid w:val="005C7D80"/>
  </w:style>
  <w:style w:type="paragraph" w:customStyle="1" w:styleId="DefaultText">
    <w:name w:val="Default Text"/>
    <w:basedOn w:val="Normal"/>
    <w:rsid w:val="000A4322"/>
    <w:rPr>
      <w:rFonts w:ascii="Times New Roman" w:eastAsia="Times New Roman" w:hAnsi="Times New Roman"/>
      <w:sz w:val="24"/>
      <w:szCs w:val="20"/>
      <w:lang w:eastAsia="ro-RO"/>
    </w:rPr>
  </w:style>
  <w:style w:type="paragraph" w:customStyle="1" w:styleId="Style5">
    <w:name w:val="Style5"/>
    <w:basedOn w:val="Normal"/>
    <w:uiPriority w:val="99"/>
    <w:rsid w:val="00584421"/>
    <w:pPr>
      <w:widowControl w:val="0"/>
      <w:autoSpaceDE w:val="0"/>
      <w:autoSpaceDN w:val="0"/>
      <w:adjustRightInd w:val="0"/>
      <w:spacing w:line="278" w:lineRule="exact"/>
      <w:jc w:val="both"/>
    </w:pPr>
    <w:rPr>
      <w:rFonts w:eastAsia="Times New Roman"/>
      <w:sz w:val="24"/>
      <w:szCs w:val="24"/>
      <w:lang w:val="ro-RO" w:eastAsia="ro-RO"/>
    </w:rPr>
  </w:style>
  <w:style w:type="paragraph" w:customStyle="1" w:styleId="Style17">
    <w:name w:val="Style17"/>
    <w:basedOn w:val="Normal"/>
    <w:uiPriority w:val="99"/>
    <w:rsid w:val="00584421"/>
    <w:pPr>
      <w:widowControl w:val="0"/>
      <w:autoSpaceDE w:val="0"/>
      <w:autoSpaceDN w:val="0"/>
      <w:adjustRightInd w:val="0"/>
      <w:spacing w:line="318" w:lineRule="exact"/>
      <w:jc w:val="both"/>
    </w:pPr>
    <w:rPr>
      <w:rFonts w:eastAsia="Times New Roman"/>
      <w:sz w:val="24"/>
      <w:szCs w:val="24"/>
      <w:lang w:val="ro-RO" w:eastAsia="ro-RO"/>
    </w:rPr>
  </w:style>
  <w:style w:type="character" w:customStyle="1" w:styleId="FontStyle38">
    <w:name w:val="Font Style38"/>
    <w:basedOn w:val="Fontdeparagrafimplicit"/>
    <w:uiPriority w:val="99"/>
    <w:rsid w:val="00584421"/>
    <w:rPr>
      <w:rFonts w:ascii="Trebuchet MS" w:hAnsi="Trebuchet MS" w:cs="Trebuchet MS"/>
      <w:b/>
      <w:bCs/>
      <w:i/>
      <w:iCs/>
      <w:sz w:val="24"/>
      <w:szCs w:val="24"/>
    </w:rPr>
  </w:style>
  <w:style w:type="character" w:customStyle="1" w:styleId="FontStyle39">
    <w:name w:val="Font Style39"/>
    <w:basedOn w:val="Fontdeparagrafimplicit"/>
    <w:uiPriority w:val="99"/>
    <w:rsid w:val="00584421"/>
    <w:rPr>
      <w:rFonts w:ascii="Trebuchet MS" w:hAnsi="Trebuchet MS" w:cs="Trebuchet MS"/>
      <w:sz w:val="24"/>
      <w:szCs w:val="24"/>
    </w:rPr>
  </w:style>
  <w:style w:type="paragraph" w:styleId="Legend">
    <w:name w:val="caption"/>
    <w:basedOn w:val="Normal"/>
    <w:next w:val="Normal"/>
    <w:uiPriority w:val="35"/>
    <w:unhideWhenUsed/>
    <w:qFormat/>
    <w:rsid w:val="003F467D"/>
    <w:pPr>
      <w:spacing w:after="200"/>
    </w:pPr>
    <w:rPr>
      <w:b/>
      <w:bCs/>
      <w:color w:val="4F81BD" w:themeColor="accent1"/>
      <w:sz w:val="18"/>
      <w:szCs w:val="18"/>
    </w:rPr>
  </w:style>
  <w:style w:type="character" w:styleId="Referincomentariu">
    <w:name w:val="annotation reference"/>
    <w:basedOn w:val="Fontdeparagrafimplicit"/>
    <w:uiPriority w:val="99"/>
    <w:semiHidden/>
    <w:unhideWhenUsed/>
    <w:rsid w:val="00105519"/>
    <w:rPr>
      <w:sz w:val="16"/>
      <w:szCs w:val="16"/>
    </w:rPr>
  </w:style>
  <w:style w:type="paragraph" w:styleId="Textcomentariu">
    <w:name w:val="annotation text"/>
    <w:basedOn w:val="Normal"/>
    <w:link w:val="TextcomentariuCaracter"/>
    <w:uiPriority w:val="99"/>
    <w:semiHidden/>
    <w:unhideWhenUsed/>
    <w:rsid w:val="00105519"/>
    <w:rPr>
      <w:sz w:val="20"/>
      <w:szCs w:val="20"/>
    </w:rPr>
  </w:style>
  <w:style w:type="character" w:customStyle="1" w:styleId="TextcomentariuCaracter">
    <w:name w:val="Text comentariu Caracter"/>
    <w:basedOn w:val="Fontdeparagrafimplicit"/>
    <w:link w:val="Textcomentariu"/>
    <w:uiPriority w:val="99"/>
    <w:semiHidden/>
    <w:rsid w:val="00105519"/>
    <w:rPr>
      <w:rFonts w:ascii="Trebuchet MS" w:hAnsi="Trebuchet MS"/>
      <w:lang w:val="en-US" w:eastAsia="en-US"/>
    </w:rPr>
  </w:style>
  <w:style w:type="paragraph" w:styleId="SubiectComentariu">
    <w:name w:val="annotation subject"/>
    <w:basedOn w:val="Textcomentariu"/>
    <w:next w:val="Textcomentariu"/>
    <w:link w:val="SubiectComentariuCaracter"/>
    <w:uiPriority w:val="99"/>
    <w:semiHidden/>
    <w:unhideWhenUsed/>
    <w:rsid w:val="00105519"/>
    <w:rPr>
      <w:b/>
      <w:bCs/>
    </w:rPr>
  </w:style>
  <w:style w:type="character" w:customStyle="1" w:styleId="SubiectComentariuCaracter">
    <w:name w:val="Subiect Comentariu Caracter"/>
    <w:basedOn w:val="TextcomentariuCaracter"/>
    <w:link w:val="SubiectComentariu"/>
    <w:uiPriority w:val="99"/>
    <w:semiHidden/>
    <w:rsid w:val="00105519"/>
    <w:rPr>
      <w:b/>
      <w:bCs/>
    </w:rPr>
  </w:style>
  <w:style w:type="paragraph" w:styleId="Revizuire">
    <w:name w:val="Revision"/>
    <w:hidden/>
    <w:uiPriority w:val="71"/>
    <w:rsid w:val="00105519"/>
    <w:rPr>
      <w:rFonts w:ascii="Trebuchet MS" w:hAnsi="Trebuchet M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02649076">
      <w:bodyDiv w:val="1"/>
      <w:marLeft w:val="0"/>
      <w:marRight w:val="0"/>
      <w:marTop w:val="0"/>
      <w:marBottom w:val="0"/>
      <w:divBdr>
        <w:top w:val="none" w:sz="0" w:space="0" w:color="auto"/>
        <w:left w:val="none" w:sz="0" w:space="0" w:color="auto"/>
        <w:bottom w:val="none" w:sz="0" w:space="0" w:color="auto"/>
        <w:right w:val="none" w:sz="0" w:space="0" w:color="auto"/>
      </w:divBdr>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253897667">
      <w:bodyDiv w:val="1"/>
      <w:marLeft w:val="0"/>
      <w:marRight w:val="0"/>
      <w:marTop w:val="0"/>
      <w:marBottom w:val="0"/>
      <w:divBdr>
        <w:top w:val="none" w:sz="0" w:space="0" w:color="auto"/>
        <w:left w:val="none" w:sz="0" w:space="0" w:color="auto"/>
        <w:bottom w:val="none" w:sz="0" w:space="0" w:color="auto"/>
        <w:right w:val="none" w:sz="0" w:space="0" w:color="auto"/>
      </w:divBdr>
    </w:div>
    <w:div w:id="263617779">
      <w:bodyDiv w:val="1"/>
      <w:marLeft w:val="0"/>
      <w:marRight w:val="0"/>
      <w:marTop w:val="0"/>
      <w:marBottom w:val="0"/>
      <w:divBdr>
        <w:top w:val="none" w:sz="0" w:space="0" w:color="auto"/>
        <w:left w:val="none" w:sz="0" w:space="0" w:color="auto"/>
        <w:bottom w:val="none" w:sz="0" w:space="0" w:color="auto"/>
        <w:right w:val="none" w:sz="0" w:space="0" w:color="auto"/>
      </w:divBdr>
    </w:div>
    <w:div w:id="355735429">
      <w:bodyDiv w:val="1"/>
      <w:marLeft w:val="0"/>
      <w:marRight w:val="0"/>
      <w:marTop w:val="0"/>
      <w:marBottom w:val="0"/>
      <w:divBdr>
        <w:top w:val="none" w:sz="0" w:space="0" w:color="auto"/>
        <w:left w:val="none" w:sz="0" w:space="0" w:color="auto"/>
        <w:bottom w:val="none" w:sz="0" w:space="0" w:color="auto"/>
        <w:right w:val="none" w:sz="0" w:space="0" w:color="auto"/>
      </w:divBdr>
      <w:divsChild>
        <w:div w:id="83459246">
          <w:marLeft w:val="0"/>
          <w:marRight w:val="0"/>
          <w:marTop w:val="0"/>
          <w:marBottom w:val="0"/>
          <w:divBdr>
            <w:top w:val="none" w:sz="0" w:space="0" w:color="auto"/>
            <w:left w:val="none" w:sz="0" w:space="0" w:color="auto"/>
            <w:bottom w:val="none" w:sz="0" w:space="0" w:color="auto"/>
            <w:right w:val="none" w:sz="0" w:space="0" w:color="auto"/>
          </w:divBdr>
        </w:div>
        <w:div w:id="1242716063">
          <w:marLeft w:val="0"/>
          <w:marRight w:val="0"/>
          <w:marTop w:val="0"/>
          <w:marBottom w:val="0"/>
          <w:divBdr>
            <w:top w:val="none" w:sz="0" w:space="0" w:color="auto"/>
            <w:left w:val="none" w:sz="0" w:space="0" w:color="auto"/>
            <w:bottom w:val="none" w:sz="0" w:space="0" w:color="auto"/>
            <w:right w:val="none" w:sz="0" w:space="0" w:color="auto"/>
          </w:divBdr>
        </w:div>
        <w:div w:id="2124840782">
          <w:marLeft w:val="0"/>
          <w:marRight w:val="0"/>
          <w:marTop w:val="0"/>
          <w:marBottom w:val="0"/>
          <w:divBdr>
            <w:top w:val="none" w:sz="0" w:space="0" w:color="auto"/>
            <w:left w:val="none" w:sz="0" w:space="0" w:color="auto"/>
            <w:bottom w:val="none" w:sz="0" w:space="0" w:color="auto"/>
            <w:right w:val="none" w:sz="0" w:space="0" w:color="auto"/>
          </w:divBdr>
        </w:div>
        <w:div w:id="248469159">
          <w:marLeft w:val="0"/>
          <w:marRight w:val="0"/>
          <w:marTop w:val="0"/>
          <w:marBottom w:val="0"/>
          <w:divBdr>
            <w:top w:val="none" w:sz="0" w:space="0" w:color="auto"/>
            <w:left w:val="none" w:sz="0" w:space="0" w:color="auto"/>
            <w:bottom w:val="none" w:sz="0" w:space="0" w:color="auto"/>
            <w:right w:val="none" w:sz="0" w:space="0" w:color="auto"/>
          </w:divBdr>
        </w:div>
        <w:div w:id="1698657746">
          <w:marLeft w:val="0"/>
          <w:marRight w:val="0"/>
          <w:marTop w:val="0"/>
          <w:marBottom w:val="0"/>
          <w:divBdr>
            <w:top w:val="none" w:sz="0" w:space="0" w:color="auto"/>
            <w:left w:val="none" w:sz="0" w:space="0" w:color="auto"/>
            <w:bottom w:val="none" w:sz="0" w:space="0" w:color="auto"/>
            <w:right w:val="none" w:sz="0" w:space="0" w:color="auto"/>
          </w:divBdr>
        </w:div>
        <w:div w:id="756513719">
          <w:marLeft w:val="0"/>
          <w:marRight w:val="0"/>
          <w:marTop w:val="0"/>
          <w:marBottom w:val="0"/>
          <w:divBdr>
            <w:top w:val="none" w:sz="0" w:space="0" w:color="auto"/>
            <w:left w:val="none" w:sz="0" w:space="0" w:color="auto"/>
            <w:bottom w:val="none" w:sz="0" w:space="0" w:color="auto"/>
            <w:right w:val="none" w:sz="0" w:space="0" w:color="auto"/>
          </w:divBdr>
        </w:div>
        <w:div w:id="1155147494">
          <w:marLeft w:val="0"/>
          <w:marRight w:val="0"/>
          <w:marTop w:val="0"/>
          <w:marBottom w:val="0"/>
          <w:divBdr>
            <w:top w:val="none" w:sz="0" w:space="0" w:color="auto"/>
            <w:left w:val="none" w:sz="0" w:space="0" w:color="auto"/>
            <w:bottom w:val="none" w:sz="0" w:space="0" w:color="auto"/>
            <w:right w:val="none" w:sz="0" w:space="0" w:color="auto"/>
          </w:divBdr>
        </w:div>
        <w:div w:id="1769156631">
          <w:marLeft w:val="0"/>
          <w:marRight w:val="0"/>
          <w:marTop w:val="0"/>
          <w:marBottom w:val="0"/>
          <w:divBdr>
            <w:top w:val="none" w:sz="0" w:space="0" w:color="auto"/>
            <w:left w:val="none" w:sz="0" w:space="0" w:color="auto"/>
            <w:bottom w:val="none" w:sz="0" w:space="0" w:color="auto"/>
            <w:right w:val="none" w:sz="0" w:space="0" w:color="auto"/>
          </w:divBdr>
        </w:div>
        <w:div w:id="106512570">
          <w:marLeft w:val="0"/>
          <w:marRight w:val="0"/>
          <w:marTop w:val="0"/>
          <w:marBottom w:val="0"/>
          <w:divBdr>
            <w:top w:val="none" w:sz="0" w:space="0" w:color="auto"/>
            <w:left w:val="none" w:sz="0" w:space="0" w:color="auto"/>
            <w:bottom w:val="none" w:sz="0" w:space="0" w:color="auto"/>
            <w:right w:val="none" w:sz="0" w:space="0" w:color="auto"/>
          </w:divBdr>
        </w:div>
        <w:div w:id="780414603">
          <w:marLeft w:val="0"/>
          <w:marRight w:val="0"/>
          <w:marTop w:val="0"/>
          <w:marBottom w:val="0"/>
          <w:divBdr>
            <w:top w:val="none" w:sz="0" w:space="0" w:color="auto"/>
            <w:left w:val="none" w:sz="0" w:space="0" w:color="auto"/>
            <w:bottom w:val="none" w:sz="0" w:space="0" w:color="auto"/>
            <w:right w:val="none" w:sz="0" w:space="0" w:color="auto"/>
          </w:divBdr>
        </w:div>
        <w:div w:id="390732539">
          <w:marLeft w:val="0"/>
          <w:marRight w:val="0"/>
          <w:marTop w:val="0"/>
          <w:marBottom w:val="0"/>
          <w:divBdr>
            <w:top w:val="none" w:sz="0" w:space="0" w:color="auto"/>
            <w:left w:val="none" w:sz="0" w:space="0" w:color="auto"/>
            <w:bottom w:val="none" w:sz="0" w:space="0" w:color="auto"/>
            <w:right w:val="none" w:sz="0" w:space="0" w:color="auto"/>
          </w:divBdr>
        </w:div>
        <w:div w:id="540477384">
          <w:marLeft w:val="0"/>
          <w:marRight w:val="0"/>
          <w:marTop w:val="0"/>
          <w:marBottom w:val="0"/>
          <w:divBdr>
            <w:top w:val="none" w:sz="0" w:space="0" w:color="auto"/>
            <w:left w:val="none" w:sz="0" w:space="0" w:color="auto"/>
            <w:bottom w:val="none" w:sz="0" w:space="0" w:color="auto"/>
            <w:right w:val="none" w:sz="0" w:space="0" w:color="auto"/>
          </w:divBdr>
        </w:div>
      </w:divsChild>
    </w:div>
    <w:div w:id="455294126">
      <w:bodyDiv w:val="1"/>
      <w:marLeft w:val="0"/>
      <w:marRight w:val="0"/>
      <w:marTop w:val="0"/>
      <w:marBottom w:val="0"/>
      <w:divBdr>
        <w:top w:val="none" w:sz="0" w:space="0" w:color="auto"/>
        <w:left w:val="none" w:sz="0" w:space="0" w:color="auto"/>
        <w:bottom w:val="none" w:sz="0" w:space="0" w:color="auto"/>
        <w:right w:val="none" w:sz="0" w:space="0" w:color="auto"/>
      </w:divBdr>
    </w:div>
    <w:div w:id="497960510">
      <w:bodyDiv w:val="1"/>
      <w:marLeft w:val="0"/>
      <w:marRight w:val="0"/>
      <w:marTop w:val="0"/>
      <w:marBottom w:val="0"/>
      <w:divBdr>
        <w:top w:val="none" w:sz="0" w:space="0" w:color="auto"/>
        <w:left w:val="none" w:sz="0" w:space="0" w:color="auto"/>
        <w:bottom w:val="none" w:sz="0" w:space="0" w:color="auto"/>
        <w:right w:val="none" w:sz="0" w:space="0" w:color="auto"/>
      </w:divBdr>
    </w:div>
    <w:div w:id="646664858">
      <w:bodyDiv w:val="1"/>
      <w:marLeft w:val="0"/>
      <w:marRight w:val="0"/>
      <w:marTop w:val="0"/>
      <w:marBottom w:val="0"/>
      <w:divBdr>
        <w:top w:val="none" w:sz="0" w:space="0" w:color="auto"/>
        <w:left w:val="none" w:sz="0" w:space="0" w:color="auto"/>
        <w:bottom w:val="none" w:sz="0" w:space="0" w:color="auto"/>
        <w:right w:val="none" w:sz="0" w:space="0" w:color="auto"/>
      </w:divBdr>
      <w:divsChild>
        <w:div w:id="259220120">
          <w:marLeft w:val="0"/>
          <w:marRight w:val="0"/>
          <w:marTop w:val="0"/>
          <w:marBottom w:val="0"/>
          <w:divBdr>
            <w:top w:val="none" w:sz="0" w:space="0" w:color="auto"/>
            <w:left w:val="none" w:sz="0" w:space="0" w:color="auto"/>
            <w:bottom w:val="none" w:sz="0" w:space="0" w:color="auto"/>
            <w:right w:val="none" w:sz="0" w:space="0" w:color="auto"/>
          </w:divBdr>
        </w:div>
        <w:div w:id="1416588089">
          <w:marLeft w:val="0"/>
          <w:marRight w:val="0"/>
          <w:marTop w:val="120"/>
          <w:marBottom w:val="0"/>
          <w:divBdr>
            <w:top w:val="none" w:sz="0" w:space="0" w:color="auto"/>
            <w:left w:val="none" w:sz="0" w:space="0" w:color="auto"/>
            <w:bottom w:val="none" w:sz="0" w:space="0" w:color="auto"/>
            <w:right w:val="none" w:sz="0" w:space="0" w:color="auto"/>
          </w:divBdr>
          <w:divsChild>
            <w:div w:id="1963799865">
              <w:marLeft w:val="0"/>
              <w:marRight w:val="0"/>
              <w:marTop w:val="0"/>
              <w:marBottom w:val="0"/>
              <w:divBdr>
                <w:top w:val="none" w:sz="0" w:space="0" w:color="auto"/>
                <w:left w:val="none" w:sz="0" w:space="0" w:color="auto"/>
                <w:bottom w:val="none" w:sz="0" w:space="0" w:color="auto"/>
                <w:right w:val="none" w:sz="0" w:space="0" w:color="auto"/>
              </w:divBdr>
            </w:div>
          </w:divsChild>
        </w:div>
        <w:div w:id="2081978294">
          <w:marLeft w:val="0"/>
          <w:marRight w:val="0"/>
          <w:marTop w:val="120"/>
          <w:marBottom w:val="0"/>
          <w:divBdr>
            <w:top w:val="none" w:sz="0" w:space="0" w:color="auto"/>
            <w:left w:val="none" w:sz="0" w:space="0" w:color="auto"/>
            <w:bottom w:val="none" w:sz="0" w:space="0" w:color="auto"/>
            <w:right w:val="none" w:sz="0" w:space="0" w:color="auto"/>
          </w:divBdr>
          <w:divsChild>
            <w:div w:id="2146268825">
              <w:marLeft w:val="0"/>
              <w:marRight w:val="0"/>
              <w:marTop w:val="0"/>
              <w:marBottom w:val="0"/>
              <w:divBdr>
                <w:top w:val="none" w:sz="0" w:space="0" w:color="auto"/>
                <w:left w:val="none" w:sz="0" w:space="0" w:color="auto"/>
                <w:bottom w:val="none" w:sz="0" w:space="0" w:color="auto"/>
                <w:right w:val="none" w:sz="0" w:space="0" w:color="auto"/>
              </w:divBdr>
            </w:div>
          </w:divsChild>
        </w:div>
        <w:div w:id="1154107668">
          <w:marLeft w:val="0"/>
          <w:marRight w:val="0"/>
          <w:marTop w:val="120"/>
          <w:marBottom w:val="0"/>
          <w:divBdr>
            <w:top w:val="none" w:sz="0" w:space="0" w:color="auto"/>
            <w:left w:val="none" w:sz="0" w:space="0" w:color="auto"/>
            <w:bottom w:val="none" w:sz="0" w:space="0" w:color="auto"/>
            <w:right w:val="none" w:sz="0" w:space="0" w:color="auto"/>
          </w:divBdr>
          <w:divsChild>
            <w:div w:id="941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477">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38437076">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mbraila@itmbrail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lia.popescu\AppData\Local\Microsoft\Windows\INetCache\Content.Outlook\4MK712B2\TEMPLATE_IM-STEMA_PresedintieUE2019RO-GDPR_presa_RO(1pg+mesaj).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B9E5-07C4-4978-82DA-71812892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124</TotalTime>
  <Pages>2</Pages>
  <Words>296</Words>
  <Characters>1723</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CharactersWithSpaces>
  <SharedDoc>false</SharedDoc>
  <HLinks>
    <vt:vector size="12" baseType="variant">
      <vt:variant>
        <vt:i4>524298</vt:i4>
      </vt:variant>
      <vt:variant>
        <vt:i4>3</vt:i4>
      </vt:variant>
      <vt:variant>
        <vt:i4>0</vt:i4>
      </vt:variant>
      <vt:variant>
        <vt:i4>5</vt:i4>
      </vt:variant>
      <vt:variant>
        <vt:lpwstr>http://www.itmbraila.ro/</vt:lpwstr>
      </vt:variant>
      <vt:variant>
        <vt:lpwstr/>
      </vt:variant>
      <vt:variant>
        <vt:i4>1048612</vt:i4>
      </vt:variant>
      <vt:variant>
        <vt:i4>0</vt:i4>
      </vt:variant>
      <vt:variant>
        <vt:i4>0</vt:i4>
      </vt:variant>
      <vt:variant>
        <vt:i4>5</vt:i4>
      </vt:variant>
      <vt:variant>
        <vt:lpwstr>mailto:itmbraila@itmbraila.ro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Catalin Mogos</cp:lastModifiedBy>
  <cp:revision>16</cp:revision>
  <cp:lastPrinted>2024-07-09T07:59:00Z</cp:lastPrinted>
  <dcterms:created xsi:type="dcterms:W3CDTF">2024-07-09T05:59:00Z</dcterms:created>
  <dcterms:modified xsi:type="dcterms:W3CDTF">2024-07-10T10:35:00Z</dcterms:modified>
</cp:coreProperties>
</file>